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06124" w14:textId="77777777" w:rsidR="00DE04E6" w:rsidRPr="00CE2F4F" w:rsidRDefault="00DE04E6" w:rsidP="00DE04E6">
      <w:pPr>
        <w:pStyle w:val="Balk1"/>
        <w:spacing w:line="360" w:lineRule="auto"/>
        <w:rPr>
          <w:rFonts w:ascii="Arial" w:hAnsi="Arial" w:cs="Arial"/>
          <w:b/>
          <w:sz w:val="24"/>
          <w:szCs w:val="24"/>
        </w:rPr>
      </w:pPr>
    </w:p>
    <w:p w14:paraId="416B493E" w14:textId="77777777" w:rsidR="00723BE6" w:rsidRDefault="00723BE6" w:rsidP="00723BE6">
      <w:pPr>
        <w:jc w:val="center"/>
        <w:rPr>
          <w:rFonts w:cstheme="minorHAnsi"/>
          <w:b/>
          <w:sz w:val="72"/>
          <w:szCs w:val="48"/>
          <w:lang w:eastAsia="en-US"/>
        </w:rPr>
      </w:pPr>
      <w:r>
        <w:rPr>
          <w:rFonts w:cstheme="minorHAnsi"/>
          <w:b/>
          <w:sz w:val="72"/>
          <w:szCs w:val="48"/>
        </w:rPr>
        <w:t>BEYKENT</w:t>
      </w:r>
    </w:p>
    <w:p w14:paraId="4BE59881" w14:textId="13AFCE9A" w:rsidR="00723BE6" w:rsidRDefault="00723BE6" w:rsidP="00723BE6">
      <w:pPr>
        <w:jc w:val="center"/>
        <w:rPr>
          <w:rFonts w:cstheme="minorHAnsi"/>
          <w:b/>
          <w:sz w:val="32"/>
          <w:szCs w:val="24"/>
        </w:rPr>
      </w:pPr>
      <w:r>
        <w:rPr>
          <w:rFonts w:cstheme="minorHAnsi"/>
          <w:b/>
          <w:sz w:val="72"/>
          <w:szCs w:val="48"/>
        </w:rPr>
        <w:t>ÜNİVERSİTESİ</w:t>
      </w:r>
      <w:r>
        <w:rPr>
          <w:rFonts w:cstheme="minorHAnsi"/>
          <w:b/>
          <w:sz w:val="44"/>
          <w:szCs w:val="24"/>
        </w:rPr>
        <w:t xml:space="preserve">   </w:t>
      </w:r>
      <w:r>
        <w:rPr>
          <w:rFonts w:cstheme="minorHAnsi"/>
          <w:b/>
          <w:noProof/>
          <w:sz w:val="44"/>
          <w:szCs w:val="24"/>
          <w:lang w:eastAsia="tr-TR"/>
        </w:rPr>
        <w:t xml:space="preserve">                   </w:t>
      </w:r>
      <w:r>
        <w:rPr>
          <w:rFonts w:cstheme="minorHAnsi"/>
          <w:b/>
          <w:noProof/>
          <w:sz w:val="32"/>
          <w:szCs w:val="24"/>
          <w:lang w:eastAsia="tr-TR"/>
        </w:rPr>
        <w:drawing>
          <wp:inline distT="0" distB="0" distL="0" distR="0" wp14:anchorId="1E125C4A" wp14:editId="1761881F">
            <wp:extent cx="2724150" cy="247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476500"/>
                    </a:xfrm>
                    <a:prstGeom prst="rect">
                      <a:avLst/>
                    </a:prstGeom>
                    <a:noFill/>
                    <a:ln>
                      <a:noFill/>
                    </a:ln>
                  </pic:spPr>
                </pic:pic>
              </a:graphicData>
            </a:graphic>
          </wp:inline>
        </w:drawing>
      </w:r>
    </w:p>
    <w:p w14:paraId="4218638E" w14:textId="77777777" w:rsidR="00723BE6" w:rsidRDefault="00723BE6" w:rsidP="00723BE6">
      <w:pPr>
        <w:rPr>
          <w:rFonts w:cstheme="minorHAnsi"/>
          <w:b/>
          <w:sz w:val="32"/>
          <w:szCs w:val="24"/>
        </w:rPr>
      </w:pPr>
    </w:p>
    <w:p w14:paraId="6DE7523D" w14:textId="77777777" w:rsidR="00723BE6" w:rsidRDefault="00723BE6" w:rsidP="00723BE6">
      <w:pPr>
        <w:jc w:val="center"/>
        <w:rPr>
          <w:rFonts w:cstheme="minorHAnsi"/>
          <w:b/>
          <w:sz w:val="72"/>
          <w:szCs w:val="72"/>
        </w:rPr>
      </w:pPr>
      <w:r>
        <w:rPr>
          <w:rFonts w:cstheme="minorHAnsi"/>
          <w:b/>
          <w:sz w:val="72"/>
          <w:szCs w:val="72"/>
        </w:rPr>
        <w:t xml:space="preserve">IP TELEFON </w:t>
      </w:r>
    </w:p>
    <w:p w14:paraId="3CB01E7F" w14:textId="0794AE17" w:rsidR="00723BE6" w:rsidRDefault="00723BE6" w:rsidP="00723BE6">
      <w:pPr>
        <w:jc w:val="center"/>
        <w:rPr>
          <w:rFonts w:cstheme="minorHAnsi"/>
          <w:b/>
          <w:sz w:val="72"/>
          <w:szCs w:val="72"/>
        </w:rPr>
      </w:pPr>
      <w:r>
        <w:rPr>
          <w:rFonts w:cstheme="minorHAnsi"/>
          <w:b/>
          <w:sz w:val="72"/>
          <w:szCs w:val="72"/>
        </w:rPr>
        <w:t xml:space="preserve">SANTRALİ </w:t>
      </w:r>
    </w:p>
    <w:p w14:paraId="4B8EB4CB" w14:textId="77777777" w:rsidR="00723BE6" w:rsidRDefault="00723BE6" w:rsidP="00723BE6">
      <w:pPr>
        <w:jc w:val="center"/>
        <w:rPr>
          <w:rFonts w:cstheme="minorHAnsi"/>
          <w:b/>
          <w:sz w:val="72"/>
          <w:szCs w:val="72"/>
        </w:rPr>
      </w:pPr>
      <w:r>
        <w:rPr>
          <w:rFonts w:cstheme="minorHAnsi"/>
          <w:b/>
          <w:sz w:val="72"/>
          <w:szCs w:val="72"/>
        </w:rPr>
        <w:t>TEKNİK ŞARTNAMESİ</w:t>
      </w:r>
    </w:p>
    <w:p w14:paraId="3CBAB49A" w14:textId="77777777" w:rsidR="00723BE6" w:rsidRDefault="00723BE6" w:rsidP="00723BE6">
      <w:pPr>
        <w:jc w:val="center"/>
        <w:rPr>
          <w:rFonts w:cstheme="minorHAnsi"/>
          <w:b/>
          <w:sz w:val="72"/>
          <w:szCs w:val="72"/>
        </w:rPr>
      </w:pPr>
    </w:p>
    <w:p w14:paraId="61AF3E27" w14:textId="5E18A475" w:rsidR="00723BE6" w:rsidRDefault="00723BE6" w:rsidP="00723BE6">
      <w:pPr>
        <w:jc w:val="center"/>
        <w:rPr>
          <w:rFonts w:cstheme="minorHAnsi"/>
          <w:b/>
          <w:sz w:val="40"/>
          <w:szCs w:val="40"/>
        </w:rPr>
      </w:pPr>
      <w:r>
        <w:rPr>
          <w:rFonts w:cstheme="minorHAnsi"/>
          <w:b/>
          <w:sz w:val="40"/>
          <w:szCs w:val="40"/>
        </w:rPr>
        <w:t>(</w:t>
      </w:r>
      <w:r w:rsidR="006E2F63">
        <w:rPr>
          <w:rFonts w:cstheme="minorHAnsi"/>
          <w:b/>
          <w:sz w:val="40"/>
          <w:szCs w:val="40"/>
        </w:rPr>
        <w:t>HAZİRAN</w:t>
      </w:r>
      <w:r>
        <w:rPr>
          <w:rFonts w:cstheme="minorHAnsi"/>
          <w:b/>
          <w:sz w:val="40"/>
          <w:szCs w:val="40"/>
        </w:rPr>
        <w:t>-2019)</w:t>
      </w:r>
    </w:p>
    <w:p w14:paraId="7B39624F" w14:textId="77777777" w:rsidR="00723BE6" w:rsidRDefault="00723BE6" w:rsidP="00DE04E6">
      <w:pPr>
        <w:pStyle w:val="Balk1"/>
        <w:spacing w:line="360" w:lineRule="auto"/>
        <w:rPr>
          <w:rFonts w:ascii="Arial" w:hAnsi="Arial" w:cs="Arial"/>
          <w:b/>
          <w:sz w:val="24"/>
          <w:szCs w:val="24"/>
        </w:rPr>
      </w:pPr>
    </w:p>
    <w:p w14:paraId="7D75F46D" w14:textId="77777777" w:rsidR="00723BE6" w:rsidRDefault="00723BE6" w:rsidP="00DE04E6">
      <w:pPr>
        <w:pStyle w:val="Balk1"/>
        <w:spacing w:line="360" w:lineRule="auto"/>
        <w:rPr>
          <w:rFonts w:ascii="Arial" w:hAnsi="Arial" w:cs="Arial"/>
          <w:b/>
          <w:sz w:val="24"/>
          <w:szCs w:val="24"/>
        </w:rPr>
      </w:pPr>
    </w:p>
    <w:p w14:paraId="7C401C9C" w14:textId="77777777" w:rsidR="00723BE6" w:rsidRDefault="00723BE6" w:rsidP="00DE04E6">
      <w:pPr>
        <w:pStyle w:val="Balk1"/>
        <w:spacing w:line="360" w:lineRule="auto"/>
        <w:rPr>
          <w:rFonts w:ascii="Arial" w:hAnsi="Arial" w:cs="Arial"/>
          <w:b/>
          <w:sz w:val="24"/>
          <w:szCs w:val="24"/>
        </w:rPr>
      </w:pPr>
    </w:p>
    <w:p w14:paraId="10D310E4" w14:textId="05984760" w:rsidR="00723BE6" w:rsidRDefault="00723BE6" w:rsidP="00723BE6">
      <w:pPr>
        <w:pStyle w:val="Balk1"/>
        <w:jc w:val="left"/>
        <w:rPr>
          <w:rFonts w:ascii="Arial" w:hAnsi="Arial" w:cs="Arial"/>
          <w:b/>
          <w:sz w:val="24"/>
          <w:szCs w:val="24"/>
        </w:rPr>
      </w:pPr>
    </w:p>
    <w:p w14:paraId="3DF6D630" w14:textId="74494937" w:rsidR="00723BE6" w:rsidRDefault="00723BE6" w:rsidP="00723BE6"/>
    <w:p w14:paraId="3A8AB0C0" w14:textId="7FE29EA7" w:rsidR="00723BE6" w:rsidRDefault="00723BE6" w:rsidP="00723BE6"/>
    <w:p w14:paraId="33ED77D0" w14:textId="7E77E48B" w:rsidR="00723BE6" w:rsidRDefault="00723BE6" w:rsidP="00723BE6"/>
    <w:p w14:paraId="5887A1CE" w14:textId="29443A10" w:rsidR="00723BE6" w:rsidRDefault="00723BE6" w:rsidP="00723BE6"/>
    <w:p w14:paraId="39745207" w14:textId="6A5DCF6F" w:rsidR="00723BE6" w:rsidRDefault="00723BE6" w:rsidP="00723BE6"/>
    <w:p w14:paraId="2BEBC831" w14:textId="2EE7FD9A" w:rsidR="00723BE6" w:rsidRDefault="00723BE6" w:rsidP="00723BE6"/>
    <w:p w14:paraId="14F8DAE9" w14:textId="6581EDC2" w:rsidR="00723BE6" w:rsidRDefault="00723BE6" w:rsidP="00723BE6"/>
    <w:p w14:paraId="448B216A" w14:textId="77777777" w:rsidR="00723BE6" w:rsidRPr="00723BE6" w:rsidRDefault="00723BE6" w:rsidP="00723BE6"/>
    <w:p w14:paraId="71DB089A" w14:textId="77777777" w:rsidR="00723BE6" w:rsidRDefault="00723BE6" w:rsidP="00DE04E6">
      <w:pPr>
        <w:pStyle w:val="Balk1"/>
        <w:ind w:firstLine="709"/>
        <w:jc w:val="left"/>
        <w:rPr>
          <w:rFonts w:ascii="Lucida Sans Unicode" w:hAnsi="Lucida Sans Unicode" w:cs="Lucida Sans Unicode"/>
          <w:b/>
          <w:sz w:val="20"/>
          <w:u w:val="single"/>
        </w:rPr>
      </w:pPr>
    </w:p>
    <w:p w14:paraId="1842C56A" w14:textId="73432478" w:rsidR="00DE04E6" w:rsidRPr="009362C4" w:rsidRDefault="00DE04E6" w:rsidP="00DE04E6">
      <w:pPr>
        <w:pStyle w:val="Balk1"/>
        <w:ind w:firstLine="709"/>
        <w:jc w:val="left"/>
        <w:rPr>
          <w:rFonts w:ascii="Lucida Sans Unicode" w:hAnsi="Lucida Sans Unicode" w:cs="Lucida Sans Unicode"/>
          <w:b/>
          <w:sz w:val="20"/>
          <w:u w:val="single"/>
        </w:rPr>
      </w:pPr>
      <w:r>
        <w:rPr>
          <w:rFonts w:ascii="Lucida Sans Unicode" w:hAnsi="Lucida Sans Unicode" w:cs="Lucida Sans Unicode"/>
          <w:b/>
          <w:sz w:val="20"/>
          <w:u w:val="single"/>
        </w:rPr>
        <w:t>KONU</w:t>
      </w:r>
    </w:p>
    <w:p w14:paraId="549C3B5D" w14:textId="77777777" w:rsidR="00DE04E6" w:rsidRDefault="00DE04E6" w:rsidP="00DE04E6">
      <w:pPr>
        <w:pStyle w:val="bekMetni1"/>
        <w:tabs>
          <w:tab w:val="left" w:pos="709"/>
        </w:tabs>
        <w:ind w:left="0" w:right="-12" w:firstLine="709"/>
        <w:jc w:val="both"/>
        <w:rPr>
          <w:rFonts w:ascii="Lucida Sans Unicode" w:hAnsi="Lucida Sans Unicode" w:cs="Lucida Sans Unicode"/>
        </w:rPr>
      </w:pPr>
    </w:p>
    <w:p w14:paraId="089E400C" w14:textId="50496106" w:rsidR="00DE04E6" w:rsidRPr="00936B7D" w:rsidRDefault="00DE04E6" w:rsidP="00DE04E6">
      <w:pPr>
        <w:pStyle w:val="bekMetni1"/>
        <w:tabs>
          <w:tab w:val="left" w:pos="709"/>
        </w:tabs>
        <w:ind w:left="0" w:right="-12" w:firstLine="709"/>
        <w:jc w:val="both"/>
        <w:rPr>
          <w:rFonts w:ascii="Lucida Sans Unicode" w:hAnsi="Lucida Sans Unicode" w:cs="Lucida Sans Unicode"/>
          <w:u w:val="single"/>
        </w:rPr>
      </w:pPr>
      <w:r w:rsidRPr="009362C4">
        <w:rPr>
          <w:rFonts w:ascii="Lucida Sans Unicode" w:hAnsi="Lucida Sans Unicode" w:cs="Lucida Sans Unicode"/>
        </w:rPr>
        <w:t xml:space="preserve">Bu Teknik Şartname Kurumumuz ihtiyacı için satın alınacak çok maksatlı </w:t>
      </w:r>
      <w:r w:rsidR="008E5DDC">
        <w:rPr>
          <w:rFonts w:ascii="Lucida Sans Unicode" w:hAnsi="Lucida Sans Unicode" w:cs="Lucida Sans Unicode"/>
        </w:rPr>
        <w:t>IP</w:t>
      </w:r>
      <w:r w:rsidRPr="009362C4">
        <w:rPr>
          <w:rFonts w:ascii="Lucida Sans Unicode" w:hAnsi="Lucida Sans Unicode" w:cs="Lucida Sans Unicode"/>
        </w:rPr>
        <w:t xml:space="preserve"> Telefon Santralı ve buna ait malzemeler ile </w:t>
      </w:r>
      <w:r w:rsidR="008E5DDC">
        <w:rPr>
          <w:rFonts w:ascii="Lucida Sans Unicode" w:hAnsi="Lucida Sans Unicode" w:cs="Lucida Sans Unicode"/>
        </w:rPr>
        <w:t xml:space="preserve">bununla bilrlikte çalışacak olan ekipmanların özellikleri ile santralin </w:t>
      </w:r>
      <w:r w:rsidR="008E5DDC" w:rsidRPr="00936B7D">
        <w:rPr>
          <w:rFonts w:ascii="Lucida Sans Unicode" w:hAnsi="Lucida Sans Unicode" w:cs="Lucida Sans Unicode"/>
          <w:u w:val="single"/>
        </w:rPr>
        <w:t xml:space="preserve">kurulumu nakliyesi, montajı, ve çalışır vaziyette teslimi ile ilgili hususları kapsar. </w:t>
      </w:r>
    </w:p>
    <w:p w14:paraId="3A0BB6FF" w14:textId="77777777" w:rsidR="00DE04E6" w:rsidRDefault="00DE04E6" w:rsidP="00DE04E6">
      <w:pPr>
        <w:pStyle w:val="GvdeMetni"/>
      </w:pPr>
    </w:p>
    <w:p w14:paraId="6E7815AC" w14:textId="77777777" w:rsidR="00DE04E6" w:rsidRDefault="00DE04E6" w:rsidP="00DE04E6">
      <w:pPr>
        <w:pStyle w:val="GvdeMetni"/>
      </w:pPr>
    </w:p>
    <w:p w14:paraId="0FE45ACD" w14:textId="55B0F9F0" w:rsidR="00DE04E6" w:rsidRDefault="008E5DDC" w:rsidP="00DE04E6">
      <w:pPr>
        <w:pStyle w:val="GvdeMetni"/>
      </w:pPr>
      <w:r>
        <w:t>Satın Almayı teşkil eden malzeme listesi :</w:t>
      </w:r>
    </w:p>
    <w:p w14:paraId="467C32EE" w14:textId="77777777" w:rsidR="00DE04E6" w:rsidRDefault="00DE04E6" w:rsidP="00DE04E6">
      <w:pPr>
        <w:pStyle w:val="GvdeMetn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529"/>
        <w:gridCol w:w="2840"/>
      </w:tblGrid>
      <w:tr w:rsidR="00DE04E6" w:rsidRPr="00CE2F4F" w14:paraId="5B811667" w14:textId="77777777" w:rsidTr="00847F53">
        <w:tc>
          <w:tcPr>
            <w:tcW w:w="1019" w:type="dxa"/>
            <w:tcMar>
              <w:top w:w="113" w:type="dxa"/>
              <w:bottom w:w="113" w:type="dxa"/>
            </w:tcMar>
          </w:tcPr>
          <w:p w14:paraId="25BAA0BD" w14:textId="77777777" w:rsidR="00DE04E6" w:rsidRPr="00CE2F4F" w:rsidRDefault="00DE04E6" w:rsidP="003C7B8F">
            <w:pPr>
              <w:jc w:val="center"/>
              <w:rPr>
                <w:rFonts w:ascii="Arial" w:hAnsi="Arial" w:cs="Arial"/>
                <w:b/>
              </w:rPr>
            </w:pPr>
          </w:p>
        </w:tc>
        <w:tc>
          <w:tcPr>
            <w:tcW w:w="4529" w:type="dxa"/>
            <w:tcMar>
              <w:top w:w="113" w:type="dxa"/>
              <w:bottom w:w="113" w:type="dxa"/>
            </w:tcMar>
          </w:tcPr>
          <w:p w14:paraId="03B5490E" w14:textId="77777777" w:rsidR="00DE04E6" w:rsidRPr="00CE2F4F" w:rsidRDefault="00DE04E6" w:rsidP="003C7B8F">
            <w:pPr>
              <w:jc w:val="center"/>
              <w:rPr>
                <w:rFonts w:ascii="Arial" w:hAnsi="Arial" w:cs="Arial"/>
                <w:b/>
              </w:rPr>
            </w:pPr>
            <w:r w:rsidRPr="00CE2F4F">
              <w:rPr>
                <w:rFonts w:ascii="Arial" w:hAnsi="Arial" w:cs="Arial"/>
                <w:b/>
              </w:rPr>
              <w:t>Malzeme Listesi</w:t>
            </w:r>
          </w:p>
        </w:tc>
        <w:tc>
          <w:tcPr>
            <w:tcW w:w="2840" w:type="dxa"/>
            <w:tcMar>
              <w:top w:w="113" w:type="dxa"/>
              <w:bottom w:w="113" w:type="dxa"/>
            </w:tcMar>
          </w:tcPr>
          <w:p w14:paraId="5CC0621F" w14:textId="77777777" w:rsidR="00DE04E6" w:rsidRPr="00CE2F4F" w:rsidRDefault="00DE04E6" w:rsidP="000A23CF">
            <w:pPr>
              <w:jc w:val="center"/>
              <w:rPr>
                <w:rFonts w:ascii="Arial" w:hAnsi="Arial" w:cs="Arial"/>
                <w:b/>
              </w:rPr>
            </w:pPr>
            <w:r w:rsidRPr="00CE2F4F">
              <w:rPr>
                <w:rFonts w:ascii="Arial" w:hAnsi="Arial" w:cs="Arial"/>
                <w:b/>
              </w:rPr>
              <w:t>Miktar</w:t>
            </w:r>
          </w:p>
        </w:tc>
      </w:tr>
      <w:tr w:rsidR="00DE04E6" w:rsidRPr="00CE2F4F" w14:paraId="777510A4" w14:textId="77777777" w:rsidTr="00847F53">
        <w:tc>
          <w:tcPr>
            <w:tcW w:w="1019" w:type="dxa"/>
            <w:tcMar>
              <w:top w:w="113" w:type="dxa"/>
              <w:bottom w:w="113" w:type="dxa"/>
            </w:tcMar>
          </w:tcPr>
          <w:p w14:paraId="024550C7" w14:textId="77777777" w:rsidR="00DE04E6" w:rsidRPr="00CE2F4F" w:rsidRDefault="00DE04E6" w:rsidP="003C7B8F">
            <w:pPr>
              <w:jc w:val="center"/>
              <w:rPr>
                <w:rFonts w:ascii="Arial" w:hAnsi="Arial" w:cs="Arial"/>
              </w:rPr>
            </w:pPr>
            <w:r w:rsidRPr="00CE2F4F">
              <w:rPr>
                <w:rFonts w:ascii="Arial" w:hAnsi="Arial" w:cs="Arial"/>
              </w:rPr>
              <w:t>1</w:t>
            </w:r>
          </w:p>
        </w:tc>
        <w:tc>
          <w:tcPr>
            <w:tcW w:w="4529" w:type="dxa"/>
            <w:tcMar>
              <w:top w:w="113" w:type="dxa"/>
              <w:bottom w:w="113" w:type="dxa"/>
            </w:tcMar>
          </w:tcPr>
          <w:p w14:paraId="3838903A" w14:textId="77777777" w:rsidR="00DE04E6" w:rsidRPr="00CE2F4F" w:rsidRDefault="00DE04E6" w:rsidP="003C7B8F">
            <w:pPr>
              <w:rPr>
                <w:rFonts w:ascii="Arial" w:hAnsi="Arial" w:cs="Arial"/>
              </w:rPr>
            </w:pPr>
            <w:r w:rsidRPr="00CE2F4F">
              <w:rPr>
                <w:rFonts w:ascii="Arial" w:hAnsi="Arial" w:cs="Arial"/>
              </w:rPr>
              <w:t>Euro-ISDN PRI (30 Kanal)</w:t>
            </w:r>
          </w:p>
        </w:tc>
        <w:tc>
          <w:tcPr>
            <w:tcW w:w="2840" w:type="dxa"/>
            <w:tcMar>
              <w:top w:w="113" w:type="dxa"/>
              <w:bottom w:w="113" w:type="dxa"/>
            </w:tcMar>
          </w:tcPr>
          <w:p w14:paraId="6D01C1CF" w14:textId="311A07CB" w:rsidR="00DE04E6" w:rsidRPr="00CE2F4F" w:rsidRDefault="008E5DDC" w:rsidP="000A23CF">
            <w:pPr>
              <w:jc w:val="center"/>
              <w:rPr>
                <w:rFonts w:ascii="Arial" w:hAnsi="Arial" w:cs="Arial"/>
              </w:rPr>
            </w:pPr>
            <w:r>
              <w:rPr>
                <w:rFonts w:ascii="Arial" w:hAnsi="Arial" w:cs="Arial"/>
              </w:rPr>
              <w:t xml:space="preserve">1 </w:t>
            </w:r>
            <w:r w:rsidR="00DE04E6" w:rsidRPr="00CE2F4F">
              <w:rPr>
                <w:rFonts w:ascii="Arial" w:hAnsi="Arial" w:cs="Arial"/>
              </w:rPr>
              <w:t>Adet</w:t>
            </w:r>
          </w:p>
        </w:tc>
      </w:tr>
      <w:tr w:rsidR="00DE04E6" w:rsidRPr="00CE2F4F" w14:paraId="42247DA2" w14:textId="77777777" w:rsidTr="00847F53">
        <w:tc>
          <w:tcPr>
            <w:tcW w:w="1019" w:type="dxa"/>
            <w:tcMar>
              <w:top w:w="113" w:type="dxa"/>
              <w:bottom w:w="113" w:type="dxa"/>
            </w:tcMar>
          </w:tcPr>
          <w:p w14:paraId="610C59E3" w14:textId="77777777" w:rsidR="00DE04E6" w:rsidRPr="00CE2F4F" w:rsidRDefault="00DE04E6" w:rsidP="003C7B8F">
            <w:pPr>
              <w:jc w:val="center"/>
              <w:rPr>
                <w:rFonts w:ascii="Arial" w:hAnsi="Arial" w:cs="Arial"/>
              </w:rPr>
            </w:pPr>
            <w:r w:rsidRPr="00CE2F4F">
              <w:rPr>
                <w:rFonts w:ascii="Arial" w:hAnsi="Arial" w:cs="Arial"/>
              </w:rPr>
              <w:t>2</w:t>
            </w:r>
          </w:p>
        </w:tc>
        <w:tc>
          <w:tcPr>
            <w:tcW w:w="4529" w:type="dxa"/>
            <w:tcMar>
              <w:top w:w="113" w:type="dxa"/>
              <w:bottom w:w="113" w:type="dxa"/>
            </w:tcMar>
          </w:tcPr>
          <w:p w14:paraId="31E1527A" w14:textId="77777777" w:rsidR="00DE04E6" w:rsidRPr="00CE2F4F" w:rsidRDefault="00DE04E6" w:rsidP="003C7B8F">
            <w:pPr>
              <w:rPr>
                <w:rFonts w:ascii="Arial" w:hAnsi="Arial" w:cs="Arial"/>
              </w:rPr>
            </w:pPr>
            <w:r w:rsidRPr="00CE2F4F">
              <w:rPr>
                <w:rFonts w:ascii="Arial" w:hAnsi="Arial" w:cs="Arial"/>
              </w:rPr>
              <w:t xml:space="preserve">Ana Santral </w:t>
            </w:r>
          </w:p>
        </w:tc>
        <w:tc>
          <w:tcPr>
            <w:tcW w:w="2840" w:type="dxa"/>
            <w:tcMar>
              <w:top w:w="113" w:type="dxa"/>
              <w:bottom w:w="113" w:type="dxa"/>
            </w:tcMar>
          </w:tcPr>
          <w:p w14:paraId="2C25D336" w14:textId="5F1C310F" w:rsidR="00DE04E6" w:rsidRPr="00CE2F4F" w:rsidRDefault="008E5DDC" w:rsidP="000A23CF">
            <w:pPr>
              <w:jc w:val="center"/>
              <w:rPr>
                <w:rFonts w:ascii="Arial" w:hAnsi="Arial" w:cs="Arial"/>
              </w:rPr>
            </w:pPr>
            <w:r>
              <w:rPr>
                <w:rFonts w:ascii="Arial" w:hAnsi="Arial" w:cs="Arial"/>
              </w:rPr>
              <w:t xml:space="preserve">1 </w:t>
            </w:r>
            <w:r w:rsidR="00DE04E6" w:rsidRPr="00CE2F4F">
              <w:rPr>
                <w:rFonts w:ascii="Arial" w:hAnsi="Arial" w:cs="Arial"/>
              </w:rPr>
              <w:t>Adet</w:t>
            </w:r>
          </w:p>
        </w:tc>
      </w:tr>
      <w:tr w:rsidR="00DE04E6" w:rsidRPr="00CE2F4F" w14:paraId="55BEAB1E" w14:textId="77777777" w:rsidTr="00847F53">
        <w:tc>
          <w:tcPr>
            <w:tcW w:w="1019" w:type="dxa"/>
            <w:tcMar>
              <w:top w:w="113" w:type="dxa"/>
              <w:bottom w:w="113" w:type="dxa"/>
            </w:tcMar>
          </w:tcPr>
          <w:p w14:paraId="62F2A7B2" w14:textId="77777777" w:rsidR="00C35C12" w:rsidRDefault="00C35C12" w:rsidP="00C35C12">
            <w:pPr>
              <w:rPr>
                <w:rFonts w:ascii="Arial" w:hAnsi="Arial" w:cs="Arial"/>
              </w:rPr>
            </w:pPr>
          </w:p>
          <w:p w14:paraId="0CF4807A" w14:textId="4B3C4A13" w:rsidR="00DE04E6" w:rsidRPr="00CE2F4F" w:rsidRDefault="00847F53" w:rsidP="00C35C12">
            <w:pPr>
              <w:jc w:val="center"/>
              <w:rPr>
                <w:rFonts w:ascii="Arial" w:hAnsi="Arial" w:cs="Arial"/>
              </w:rPr>
            </w:pPr>
            <w:r>
              <w:rPr>
                <w:rFonts w:ascii="Arial" w:hAnsi="Arial" w:cs="Arial"/>
              </w:rPr>
              <w:t>3</w:t>
            </w:r>
          </w:p>
        </w:tc>
        <w:tc>
          <w:tcPr>
            <w:tcW w:w="4529" w:type="dxa"/>
            <w:tcMar>
              <w:top w:w="113" w:type="dxa"/>
              <w:bottom w:w="113" w:type="dxa"/>
            </w:tcMar>
          </w:tcPr>
          <w:p w14:paraId="1AF18CE2" w14:textId="1F11D91B" w:rsidR="00DE04E6" w:rsidRPr="00CE2F4F" w:rsidRDefault="00DE04E6" w:rsidP="003C7B8F">
            <w:pPr>
              <w:rPr>
                <w:rFonts w:ascii="Arial" w:hAnsi="Arial" w:cs="Arial"/>
              </w:rPr>
            </w:pPr>
            <w:r>
              <w:rPr>
                <w:rFonts w:ascii="Arial" w:hAnsi="Arial" w:cs="Arial"/>
              </w:rPr>
              <w:t xml:space="preserve">Ses Ağ Geçidi </w:t>
            </w:r>
            <w:r w:rsidR="00C80140">
              <w:rPr>
                <w:rFonts w:ascii="Arial" w:hAnsi="Arial" w:cs="Arial"/>
              </w:rPr>
              <w:t>D</w:t>
            </w:r>
            <w:r>
              <w:rPr>
                <w:rFonts w:ascii="Arial" w:hAnsi="Arial" w:cs="Arial"/>
              </w:rPr>
              <w:t xml:space="preserve"> (</w:t>
            </w:r>
            <w:r w:rsidR="00B07D16">
              <w:rPr>
                <w:rFonts w:ascii="Arial" w:hAnsi="Arial" w:cs="Arial"/>
              </w:rPr>
              <w:t>32</w:t>
            </w:r>
            <w:r w:rsidR="00D0242E">
              <w:rPr>
                <w:rFonts w:ascii="Arial" w:hAnsi="Arial" w:cs="Arial"/>
              </w:rPr>
              <w:t xml:space="preserve"> </w:t>
            </w:r>
            <w:r>
              <w:rPr>
                <w:rFonts w:ascii="Arial" w:hAnsi="Arial" w:cs="Arial"/>
              </w:rPr>
              <w:t>dış /</w:t>
            </w:r>
            <w:r w:rsidRPr="00CE2F4F">
              <w:rPr>
                <w:rFonts w:ascii="Arial" w:hAnsi="Arial" w:cs="Arial"/>
              </w:rPr>
              <w:t xml:space="preserve"> </w:t>
            </w:r>
            <w:r w:rsidR="00D63D62">
              <w:rPr>
                <w:rFonts w:ascii="Arial" w:hAnsi="Arial" w:cs="Arial"/>
              </w:rPr>
              <w:t xml:space="preserve">8 Analog </w:t>
            </w:r>
            <w:r w:rsidRPr="00CE2F4F">
              <w:rPr>
                <w:rFonts w:ascii="Arial" w:hAnsi="Arial" w:cs="Arial"/>
              </w:rPr>
              <w:t>iç hat kapasiteli)</w:t>
            </w:r>
          </w:p>
        </w:tc>
        <w:tc>
          <w:tcPr>
            <w:tcW w:w="2840" w:type="dxa"/>
            <w:tcMar>
              <w:top w:w="113" w:type="dxa"/>
              <w:bottom w:w="113" w:type="dxa"/>
            </w:tcMar>
          </w:tcPr>
          <w:p w14:paraId="3FB6754C" w14:textId="39295B99" w:rsidR="00DE04E6" w:rsidRPr="00CE2F4F" w:rsidRDefault="008E5DDC" w:rsidP="000A23CF">
            <w:pPr>
              <w:jc w:val="center"/>
              <w:rPr>
                <w:rFonts w:ascii="Arial" w:hAnsi="Arial" w:cs="Arial"/>
              </w:rPr>
            </w:pPr>
            <w:r>
              <w:rPr>
                <w:rFonts w:ascii="Arial" w:hAnsi="Arial" w:cs="Arial"/>
              </w:rPr>
              <w:t xml:space="preserve">1 </w:t>
            </w:r>
            <w:r w:rsidR="00DE04E6" w:rsidRPr="00CE2F4F">
              <w:rPr>
                <w:rFonts w:ascii="Arial" w:hAnsi="Arial" w:cs="Arial"/>
              </w:rPr>
              <w:t>Adet</w:t>
            </w:r>
          </w:p>
        </w:tc>
      </w:tr>
      <w:tr w:rsidR="005424C2" w:rsidRPr="00CE2F4F" w14:paraId="0C7B37B6" w14:textId="77777777" w:rsidTr="008E4066">
        <w:tc>
          <w:tcPr>
            <w:tcW w:w="1019" w:type="dxa"/>
            <w:tcMar>
              <w:top w:w="113" w:type="dxa"/>
              <w:bottom w:w="113" w:type="dxa"/>
            </w:tcMar>
          </w:tcPr>
          <w:p w14:paraId="5FD0B017" w14:textId="4A7204A6" w:rsidR="005424C2" w:rsidRPr="00CE2F4F" w:rsidRDefault="005424C2" w:rsidP="008E4066">
            <w:pPr>
              <w:jc w:val="center"/>
              <w:rPr>
                <w:rFonts w:ascii="Arial" w:hAnsi="Arial" w:cs="Arial"/>
              </w:rPr>
            </w:pPr>
            <w:r>
              <w:rPr>
                <w:rFonts w:ascii="Arial" w:hAnsi="Arial" w:cs="Arial"/>
              </w:rPr>
              <w:t>4</w:t>
            </w:r>
          </w:p>
        </w:tc>
        <w:tc>
          <w:tcPr>
            <w:tcW w:w="4529" w:type="dxa"/>
            <w:tcMar>
              <w:top w:w="113" w:type="dxa"/>
              <w:bottom w:w="113" w:type="dxa"/>
            </w:tcMar>
          </w:tcPr>
          <w:p w14:paraId="64005944" w14:textId="77777777" w:rsidR="005424C2" w:rsidRPr="00CE2F4F" w:rsidRDefault="005424C2" w:rsidP="008E4066">
            <w:pPr>
              <w:rPr>
                <w:rFonts w:ascii="Arial" w:hAnsi="Arial" w:cs="Arial"/>
              </w:rPr>
            </w:pPr>
            <w:r w:rsidRPr="00CE2F4F">
              <w:rPr>
                <w:rFonts w:ascii="Arial" w:hAnsi="Arial" w:cs="Arial"/>
              </w:rPr>
              <w:t xml:space="preserve">Ana Santral IP Abone Sayısı  </w:t>
            </w:r>
          </w:p>
        </w:tc>
        <w:tc>
          <w:tcPr>
            <w:tcW w:w="2840" w:type="dxa"/>
            <w:tcMar>
              <w:top w:w="113" w:type="dxa"/>
              <w:bottom w:w="113" w:type="dxa"/>
            </w:tcMar>
          </w:tcPr>
          <w:p w14:paraId="7C6D69A7" w14:textId="3B6BA36C" w:rsidR="005424C2" w:rsidRPr="00CE2F4F" w:rsidRDefault="00E67ABC" w:rsidP="008E4066">
            <w:pPr>
              <w:jc w:val="center"/>
              <w:rPr>
                <w:rFonts w:ascii="Arial" w:hAnsi="Arial" w:cs="Arial"/>
              </w:rPr>
            </w:pPr>
            <w:r>
              <w:rPr>
                <w:rFonts w:ascii="Arial" w:hAnsi="Arial" w:cs="Arial"/>
              </w:rPr>
              <w:t>4</w:t>
            </w:r>
            <w:r w:rsidR="005424C2">
              <w:rPr>
                <w:rFonts w:ascii="Arial" w:hAnsi="Arial" w:cs="Arial"/>
              </w:rPr>
              <w:t xml:space="preserve">40 </w:t>
            </w:r>
            <w:r w:rsidR="005424C2" w:rsidRPr="00CE2F4F">
              <w:rPr>
                <w:rFonts w:ascii="Arial" w:hAnsi="Arial" w:cs="Arial"/>
              </w:rPr>
              <w:t>Kullanıcı</w:t>
            </w:r>
          </w:p>
        </w:tc>
      </w:tr>
      <w:tr w:rsidR="005424C2" w:rsidRPr="00CE2F4F" w14:paraId="4D7B1543" w14:textId="77777777" w:rsidTr="008E4066">
        <w:tc>
          <w:tcPr>
            <w:tcW w:w="1019" w:type="dxa"/>
            <w:tcMar>
              <w:top w:w="113" w:type="dxa"/>
              <w:bottom w:w="113" w:type="dxa"/>
            </w:tcMar>
          </w:tcPr>
          <w:p w14:paraId="6E150753" w14:textId="11CCD0B8" w:rsidR="005424C2" w:rsidRPr="00CE2F4F" w:rsidRDefault="005424C2" w:rsidP="008E4066">
            <w:pPr>
              <w:jc w:val="center"/>
              <w:rPr>
                <w:rFonts w:ascii="Arial" w:hAnsi="Arial" w:cs="Arial"/>
              </w:rPr>
            </w:pPr>
            <w:r>
              <w:rPr>
                <w:rFonts w:ascii="Arial" w:hAnsi="Arial" w:cs="Arial"/>
              </w:rPr>
              <w:t>5</w:t>
            </w:r>
          </w:p>
        </w:tc>
        <w:tc>
          <w:tcPr>
            <w:tcW w:w="4529" w:type="dxa"/>
            <w:tcMar>
              <w:top w:w="113" w:type="dxa"/>
              <w:bottom w:w="113" w:type="dxa"/>
            </w:tcMar>
          </w:tcPr>
          <w:p w14:paraId="37C6DC8F" w14:textId="77777777" w:rsidR="005424C2" w:rsidRPr="00CE2F4F" w:rsidRDefault="005424C2" w:rsidP="008E4066">
            <w:pPr>
              <w:rPr>
                <w:rFonts w:ascii="Arial" w:hAnsi="Arial" w:cs="Arial"/>
              </w:rPr>
            </w:pPr>
            <w:r w:rsidRPr="00CE2F4F">
              <w:rPr>
                <w:rFonts w:ascii="Arial" w:hAnsi="Arial" w:cs="Arial"/>
              </w:rPr>
              <w:t>Ana Santral Analog Abone Sayısı</w:t>
            </w:r>
          </w:p>
        </w:tc>
        <w:tc>
          <w:tcPr>
            <w:tcW w:w="2840" w:type="dxa"/>
            <w:tcMar>
              <w:top w:w="113" w:type="dxa"/>
              <w:bottom w:w="113" w:type="dxa"/>
            </w:tcMar>
          </w:tcPr>
          <w:p w14:paraId="630838E2" w14:textId="77777777" w:rsidR="005424C2" w:rsidRPr="00CE2F4F" w:rsidRDefault="005424C2" w:rsidP="008E4066">
            <w:pPr>
              <w:jc w:val="center"/>
              <w:rPr>
                <w:rFonts w:ascii="Arial" w:hAnsi="Arial" w:cs="Arial"/>
              </w:rPr>
            </w:pPr>
            <w:r>
              <w:rPr>
                <w:rFonts w:ascii="Arial" w:hAnsi="Arial" w:cs="Arial"/>
              </w:rPr>
              <w:t xml:space="preserve">8 </w:t>
            </w:r>
            <w:r w:rsidRPr="00CE2F4F">
              <w:rPr>
                <w:rFonts w:ascii="Arial" w:hAnsi="Arial" w:cs="Arial"/>
              </w:rPr>
              <w:t>Kullanıcı</w:t>
            </w:r>
          </w:p>
        </w:tc>
      </w:tr>
      <w:tr w:rsidR="00DE04E6" w:rsidRPr="00CE2F4F" w14:paraId="62C6200D" w14:textId="77777777" w:rsidTr="00847F53">
        <w:tc>
          <w:tcPr>
            <w:tcW w:w="1019" w:type="dxa"/>
            <w:tcMar>
              <w:top w:w="113" w:type="dxa"/>
              <w:bottom w:w="113" w:type="dxa"/>
            </w:tcMar>
          </w:tcPr>
          <w:p w14:paraId="00E94B9D" w14:textId="53BCEB1B" w:rsidR="00DE04E6" w:rsidRPr="00CE2F4F" w:rsidRDefault="005424C2" w:rsidP="003C7B8F">
            <w:pPr>
              <w:jc w:val="center"/>
              <w:rPr>
                <w:rFonts w:ascii="Arial" w:hAnsi="Arial" w:cs="Arial"/>
              </w:rPr>
            </w:pPr>
            <w:r>
              <w:rPr>
                <w:rFonts w:ascii="Arial" w:hAnsi="Arial" w:cs="Arial"/>
              </w:rPr>
              <w:t>6</w:t>
            </w:r>
          </w:p>
        </w:tc>
        <w:tc>
          <w:tcPr>
            <w:tcW w:w="4529" w:type="dxa"/>
            <w:tcMar>
              <w:top w:w="113" w:type="dxa"/>
              <w:bottom w:w="113" w:type="dxa"/>
            </w:tcMar>
          </w:tcPr>
          <w:p w14:paraId="110669A1" w14:textId="680E579B" w:rsidR="00DE04E6" w:rsidRPr="00CE2F4F" w:rsidRDefault="00DE04E6" w:rsidP="003C7B8F">
            <w:pPr>
              <w:rPr>
                <w:rFonts w:ascii="Arial" w:hAnsi="Arial" w:cs="Arial"/>
              </w:rPr>
            </w:pPr>
            <w:r w:rsidRPr="00CE2F4F">
              <w:rPr>
                <w:rFonts w:ascii="Arial" w:hAnsi="Arial" w:cs="Arial"/>
              </w:rPr>
              <w:t>VOIP</w:t>
            </w:r>
            <w:r w:rsidR="005D3548">
              <w:rPr>
                <w:rFonts w:ascii="Arial" w:hAnsi="Arial" w:cs="Arial"/>
              </w:rPr>
              <w:t xml:space="preserve"> Kanal Sayısı</w:t>
            </w:r>
          </w:p>
        </w:tc>
        <w:tc>
          <w:tcPr>
            <w:tcW w:w="2840" w:type="dxa"/>
            <w:tcMar>
              <w:top w:w="113" w:type="dxa"/>
              <w:bottom w:w="113" w:type="dxa"/>
            </w:tcMar>
          </w:tcPr>
          <w:p w14:paraId="3E0F0F2E" w14:textId="6E5E40FF" w:rsidR="00DE04E6" w:rsidRPr="00CE2F4F" w:rsidRDefault="00030CC1" w:rsidP="000A23CF">
            <w:pPr>
              <w:jc w:val="center"/>
              <w:rPr>
                <w:rFonts w:ascii="Arial" w:hAnsi="Arial" w:cs="Arial"/>
              </w:rPr>
            </w:pPr>
            <w:r>
              <w:rPr>
                <w:rFonts w:ascii="Arial" w:hAnsi="Arial" w:cs="Arial"/>
              </w:rPr>
              <w:t xml:space="preserve">64 </w:t>
            </w:r>
            <w:r w:rsidR="00DE04E6" w:rsidRPr="00CE2F4F">
              <w:rPr>
                <w:rFonts w:ascii="Arial" w:hAnsi="Arial" w:cs="Arial"/>
              </w:rPr>
              <w:t>Kanal</w:t>
            </w:r>
          </w:p>
        </w:tc>
      </w:tr>
      <w:tr w:rsidR="00DE04E6" w:rsidRPr="00CE2F4F" w14:paraId="64D7E50C" w14:textId="77777777" w:rsidTr="00847F53">
        <w:tc>
          <w:tcPr>
            <w:tcW w:w="1019" w:type="dxa"/>
            <w:tcMar>
              <w:top w:w="113" w:type="dxa"/>
              <w:bottom w:w="113" w:type="dxa"/>
            </w:tcMar>
          </w:tcPr>
          <w:p w14:paraId="65C88E0D" w14:textId="007C2195" w:rsidR="00DE04E6" w:rsidRPr="00CE2F4F" w:rsidRDefault="005424C2" w:rsidP="003C7B8F">
            <w:pPr>
              <w:jc w:val="center"/>
              <w:rPr>
                <w:rFonts w:ascii="Arial" w:hAnsi="Arial" w:cs="Arial"/>
              </w:rPr>
            </w:pPr>
            <w:r>
              <w:rPr>
                <w:rFonts w:ascii="Arial" w:hAnsi="Arial" w:cs="Arial"/>
              </w:rPr>
              <w:t>7</w:t>
            </w:r>
          </w:p>
        </w:tc>
        <w:tc>
          <w:tcPr>
            <w:tcW w:w="4529" w:type="dxa"/>
            <w:tcMar>
              <w:top w:w="113" w:type="dxa"/>
              <w:bottom w:w="113" w:type="dxa"/>
            </w:tcMar>
          </w:tcPr>
          <w:p w14:paraId="59FE882D" w14:textId="1699573E" w:rsidR="00DE04E6" w:rsidRPr="00CE2F4F" w:rsidRDefault="00DE04E6" w:rsidP="003C7B8F">
            <w:pPr>
              <w:rPr>
                <w:rFonts w:ascii="Arial" w:hAnsi="Arial" w:cs="Arial"/>
              </w:rPr>
            </w:pPr>
            <w:r w:rsidRPr="00CE2F4F">
              <w:rPr>
                <w:rFonts w:ascii="Arial" w:hAnsi="Arial" w:cs="Arial"/>
              </w:rPr>
              <w:t>Tip</w:t>
            </w:r>
            <w:r w:rsidR="00B01079">
              <w:rPr>
                <w:rFonts w:ascii="Arial" w:hAnsi="Arial" w:cs="Arial"/>
              </w:rPr>
              <w:t xml:space="preserve"> 1</w:t>
            </w:r>
            <w:r w:rsidRPr="00CE2F4F">
              <w:rPr>
                <w:rFonts w:ascii="Arial" w:hAnsi="Arial" w:cs="Arial"/>
              </w:rPr>
              <w:t xml:space="preserve"> </w:t>
            </w:r>
            <w:r w:rsidR="00B01079">
              <w:rPr>
                <w:rFonts w:ascii="Arial" w:hAnsi="Arial" w:cs="Arial"/>
              </w:rPr>
              <w:t>I</w:t>
            </w:r>
            <w:r w:rsidR="005D3548">
              <w:rPr>
                <w:rFonts w:ascii="Arial" w:hAnsi="Arial" w:cs="Arial"/>
              </w:rPr>
              <w:t>P</w:t>
            </w:r>
            <w:r w:rsidRPr="00CE2F4F">
              <w:rPr>
                <w:rFonts w:ascii="Arial" w:hAnsi="Arial" w:cs="Arial"/>
              </w:rPr>
              <w:t xml:space="preserve"> Telefon Seti</w:t>
            </w:r>
          </w:p>
        </w:tc>
        <w:tc>
          <w:tcPr>
            <w:tcW w:w="2840" w:type="dxa"/>
            <w:tcMar>
              <w:top w:w="113" w:type="dxa"/>
              <w:bottom w:w="113" w:type="dxa"/>
            </w:tcMar>
          </w:tcPr>
          <w:p w14:paraId="14BAFF11" w14:textId="182B2648" w:rsidR="00DE04E6" w:rsidRPr="00CE2F4F" w:rsidRDefault="00E67ABC" w:rsidP="000A23CF">
            <w:pPr>
              <w:jc w:val="center"/>
              <w:rPr>
                <w:rFonts w:ascii="Arial" w:hAnsi="Arial" w:cs="Arial"/>
              </w:rPr>
            </w:pPr>
            <w:r>
              <w:rPr>
                <w:rFonts w:ascii="Arial" w:hAnsi="Arial" w:cs="Arial"/>
              </w:rPr>
              <w:t>4</w:t>
            </w:r>
            <w:bookmarkStart w:id="0" w:name="_GoBack"/>
            <w:bookmarkEnd w:id="0"/>
            <w:r w:rsidR="00BB6496">
              <w:rPr>
                <w:rFonts w:ascii="Arial" w:hAnsi="Arial" w:cs="Arial"/>
              </w:rPr>
              <w:t xml:space="preserve">40 </w:t>
            </w:r>
            <w:r w:rsidR="00DE04E6" w:rsidRPr="00CE2F4F">
              <w:rPr>
                <w:rFonts w:ascii="Arial" w:hAnsi="Arial" w:cs="Arial"/>
              </w:rPr>
              <w:t>Adet</w:t>
            </w:r>
          </w:p>
        </w:tc>
      </w:tr>
      <w:tr w:rsidR="00DE04E6" w:rsidRPr="00CE2F4F" w14:paraId="754075D8" w14:textId="77777777" w:rsidTr="00847F53">
        <w:tc>
          <w:tcPr>
            <w:tcW w:w="1019" w:type="dxa"/>
            <w:tcMar>
              <w:top w:w="113" w:type="dxa"/>
              <w:bottom w:w="113" w:type="dxa"/>
            </w:tcMar>
          </w:tcPr>
          <w:p w14:paraId="497AEE33" w14:textId="50A8E9BD" w:rsidR="00DE04E6" w:rsidRPr="00CE2F4F" w:rsidRDefault="005424C2" w:rsidP="003C7B8F">
            <w:pPr>
              <w:jc w:val="center"/>
              <w:rPr>
                <w:rFonts w:ascii="Arial" w:hAnsi="Arial" w:cs="Arial"/>
              </w:rPr>
            </w:pPr>
            <w:r>
              <w:rPr>
                <w:rFonts w:ascii="Arial" w:hAnsi="Arial" w:cs="Arial"/>
              </w:rPr>
              <w:t>8</w:t>
            </w:r>
          </w:p>
        </w:tc>
        <w:tc>
          <w:tcPr>
            <w:tcW w:w="4529" w:type="dxa"/>
            <w:tcMar>
              <w:top w:w="113" w:type="dxa"/>
              <w:bottom w:w="113" w:type="dxa"/>
            </w:tcMar>
          </w:tcPr>
          <w:p w14:paraId="0C110980" w14:textId="153E4591" w:rsidR="00DE04E6" w:rsidRPr="00CE2F4F" w:rsidRDefault="00DE04E6" w:rsidP="003C7B8F">
            <w:pPr>
              <w:rPr>
                <w:rFonts w:ascii="Arial" w:hAnsi="Arial" w:cs="Arial"/>
              </w:rPr>
            </w:pPr>
            <w:r w:rsidRPr="00CE2F4F">
              <w:rPr>
                <w:rFonts w:ascii="Arial" w:hAnsi="Arial" w:cs="Arial"/>
              </w:rPr>
              <w:t>Tip</w:t>
            </w:r>
            <w:r w:rsidR="00B01079">
              <w:rPr>
                <w:rFonts w:ascii="Arial" w:hAnsi="Arial" w:cs="Arial"/>
              </w:rPr>
              <w:t xml:space="preserve"> 2</w:t>
            </w:r>
            <w:r w:rsidRPr="00CE2F4F">
              <w:rPr>
                <w:rFonts w:ascii="Arial" w:hAnsi="Arial" w:cs="Arial"/>
              </w:rPr>
              <w:t xml:space="preserve"> </w:t>
            </w:r>
            <w:r w:rsidR="00B01079">
              <w:rPr>
                <w:rFonts w:ascii="Arial" w:hAnsi="Arial" w:cs="Arial"/>
              </w:rPr>
              <w:t>I</w:t>
            </w:r>
            <w:r w:rsidR="005D3548">
              <w:rPr>
                <w:rFonts w:ascii="Arial" w:hAnsi="Arial" w:cs="Arial"/>
              </w:rPr>
              <w:t>P</w:t>
            </w:r>
            <w:r w:rsidRPr="00CE2F4F">
              <w:rPr>
                <w:rFonts w:ascii="Arial" w:hAnsi="Arial" w:cs="Arial"/>
              </w:rPr>
              <w:t xml:space="preserve"> Telefon Seti</w:t>
            </w:r>
          </w:p>
        </w:tc>
        <w:tc>
          <w:tcPr>
            <w:tcW w:w="2840" w:type="dxa"/>
            <w:tcMar>
              <w:top w:w="113" w:type="dxa"/>
              <w:bottom w:w="113" w:type="dxa"/>
            </w:tcMar>
          </w:tcPr>
          <w:p w14:paraId="04A6275B" w14:textId="4D98ED9C" w:rsidR="00DE04E6" w:rsidRPr="00CE2F4F" w:rsidRDefault="00533B66" w:rsidP="000A23CF">
            <w:pPr>
              <w:jc w:val="center"/>
              <w:rPr>
                <w:rFonts w:ascii="Arial" w:hAnsi="Arial" w:cs="Arial"/>
              </w:rPr>
            </w:pPr>
            <w:r>
              <w:rPr>
                <w:rFonts w:ascii="Arial" w:hAnsi="Arial" w:cs="Arial"/>
              </w:rPr>
              <w:t xml:space="preserve">0 </w:t>
            </w:r>
            <w:r w:rsidR="00DE04E6" w:rsidRPr="00CE2F4F">
              <w:rPr>
                <w:rFonts w:ascii="Arial" w:hAnsi="Arial" w:cs="Arial"/>
              </w:rPr>
              <w:t>Adet</w:t>
            </w:r>
          </w:p>
        </w:tc>
      </w:tr>
      <w:tr w:rsidR="00DE04E6" w:rsidRPr="00CE2F4F" w14:paraId="6E45C4C3" w14:textId="77777777" w:rsidTr="00847F53">
        <w:tc>
          <w:tcPr>
            <w:tcW w:w="1019" w:type="dxa"/>
            <w:tcMar>
              <w:top w:w="113" w:type="dxa"/>
              <w:bottom w:w="113" w:type="dxa"/>
            </w:tcMar>
          </w:tcPr>
          <w:p w14:paraId="44F5CA9E" w14:textId="742B89B0" w:rsidR="00DE04E6" w:rsidRPr="00CE2F4F" w:rsidRDefault="005424C2" w:rsidP="003C7B8F">
            <w:pPr>
              <w:jc w:val="center"/>
              <w:rPr>
                <w:rFonts w:ascii="Arial" w:hAnsi="Arial" w:cs="Arial"/>
              </w:rPr>
            </w:pPr>
            <w:r>
              <w:rPr>
                <w:rFonts w:ascii="Arial" w:hAnsi="Arial" w:cs="Arial"/>
              </w:rPr>
              <w:t>9</w:t>
            </w:r>
          </w:p>
        </w:tc>
        <w:tc>
          <w:tcPr>
            <w:tcW w:w="4529" w:type="dxa"/>
            <w:tcMar>
              <w:top w:w="113" w:type="dxa"/>
              <w:bottom w:w="113" w:type="dxa"/>
            </w:tcMar>
          </w:tcPr>
          <w:p w14:paraId="246ADFA6" w14:textId="378C6C82" w:rsidR="00DE04E6" w:rsidRDefault="00DE04E6" w:rsidP="003C7B8F">
            <w:pPr>
              <w:rPr>
                <w:rFonts w:ascii="Arial" w:hAnsi="Arial" w:cs="Arial"/>
              </w:rPr>
            </w:pPr>
            <w:r>
              <w:rPr>
                <w:rFonts w:ascii="Arial" w:hAnsi="Arial" w:cs="Arial"/>
              </w:rPr>
              <w:t>Tip</w:t>
            </w:r>
            <w:r w:rsidR="00B01079">
              <w:rPr>
                <w:rFonts w:ascii="Arial" w:hAnsi="Arial" w:cs="Arial"/>
              </w:rPr>
              <w:t xml:space="preserve"> 3</w:t>
            </w:r>
            <w:r>
              <w:rPr>
                <w:rFonts w:ascii="Arial" w:hAnsi="Arial" w:cs="Arial"/>
              </w:rPr>
              <w:t xml:space="preserve"> </w:t>
            </w:r>
            <w:r w:rsidR="00B01079">
              <w:rPr>
                <w:rFonts w:ascii="Arial" w:hAnsi="Arial" w:cs="Arial"/>
              </w:rPr>
              <w:t>I</w:t>
            </w:r>
            <w:r w:rsidR="005D3548">
              <w:rPr>
                <w:rFonts w:ascii="Arial" w:hAnsi="Arial" w:cs="Arial"/>
              </w:rPr>
              <w:t>P</w:t>
            </w:r>
            <w:r>
              <w:rPr>
                <w:rFonts w:ascii="Arial" w:hAnsi="Arial" w:cs="Arial"/>
              </w:rPr>
              <w:t xml:space="preserve"> Telefon Seti</w:t>
            </w:r>
          </w:p>
        </w:tc>
        <w:tc>
          <w:tcPr>
            <w:tcW w:w="2840" w:type="dxa"/>
            <w:tcMar>
              <w:top w:w="113" w:type="dxa"/>
              <w:bottom w:w="113" w:type="dxa"/>
            </w:tcMar>
          </w:tcPr>
          <w:p w14:paraId="3312AB63" w14:textId="3AD3E514" w:rsidR="00DE04E6" w:rsidRDefault="00533B66" w:rsidP="000A23CF">
            <w:pPr>
              <w:jc w:val="center"/>
              <w:rPr>
                <w:rFonts w:ascii="Arial" w:hAnsi="Arial" w:cs="Arial"/>
              </w:rPr>
            </w:pPr>
            <w:r>
              <w:rPr>
                <w:rFonts w:ascii="Arial" w:hAnsi="Arial" w:cs="Arial"/>
              </w:rPr>
              <w:t xml:space="preserve">0 </w:t>
            </w:r>
            <w:r w:rsidR="00DE04E6">
              <w:rPr>
                <w:rFonts w:ascii="Arial" w:hAnsi="Arial" w:cs="Arial"/>
              </w:rPr>
              <w:t>Adet</w:t>
            </w:r>
          </w:p>
        </w:tc>
      </w:tr>
      <w:tr w:rsidR="00DE04E6" w:rsidRPr="00CE2F4F" w14:paraId="56164B6E" w14:textId="77777777" w:rsidTr="00847F53">
        <w:tc>
          <w:tcPr>
            <w:tcW w:w="1019" w:type="dxa"/>
            <w:tcMar>
              <w:top w:w="113" w:type="dxa"/>
              <w:bottom w:w="113" w:type="dxa"/>
            </w:tcMar>
          </w:tcPr>
          <w:p w14:paraId="059A57D7" w14:textId="74EA2762" w:rsidR="00DE04E6" w:rsidRPr="00CE2F4F" w:rsidRDefault="005424C2" w:rsidP="003C7B8F">
            <w:pPr>
              <w:jc w:val="center"/>
              <w:rPr>
                <w:rFonts w:ascii="Arial" w:hAnsi="Arial" w:cs="Arial"/>
              </w:rPr>
            </w:pPr>
            <w:r>
              <w:rPr>
                <w:rFonts w:ascii="Arial" w:hAnsi="Arial" w:cs="Arial"/>
              </w:rPr>
              <w:t>10</w:t>
            </w:r>
          </w:p>
        </w:tc>
        <w:tc>
          <w:tcPr>
            <w:tcW w:w="4529" w:type="dxa"/>
            <w:tcMar>
              <w:top w:w="113" w:type="dxa"/>
              <w:bottom w:w="113" w:type="dxa"/>
            </w:tcMar>
          </w:tcPr>
          <w:p w14:paraId="0D289545" w14:textId="202C820E" w:rsidR="00DE04E6" w:rsidRPr="00CE2F4F" w:rsidRDefault="00DE04E6" w:rsidP="003C7B8F">
            <w:pPr>
              <w:rPr>
                <w:rFonts w:ascii="Arial" w:hAnsi="Arial" w:cs="Arial"/>
              </w:rPr>
            </w:pPr>
            <w:r w:rsidRPr="00CE2F4F">
              <w:rPr>
                <w:rFonts w:ascii="Arial" w:hAnsi="Arial" w:cs="Arial"/>
              </w:rPr>
              <w:t>Tip</w:t>
            </w:r>
            <w:r w:rsidR="00B01079">
              <w:rPr>
                <w:rFonts w:ascii="Arial" w:hAnsi="Arial" w:cs="Arial"/>
              </w:rPr>
              <w:t xml:space="preserve"> 4</w:t>
            </w:r>
            <w:r w:rsidRPr="00CE2F4F">
              <w:rPr>
                <w:rFonts w:ascii="Arial" w:hAnsi="Arial" w:cs="Arial"/>
              </w:rPr>
              <w:t xml:space="preserve"> </w:t>
            </w:r>
            <w:r w:rsidR="00B01079">
              <w:rPr>
                <w:rFonts w:ascii="Arial" w:hAnsi="Arial" w:cs="Arial"/>
              </w:rPr>
              <w:t>I</w:t>
            </w:r>
            <w:r w:rsidR="005D3548">
              <w:rPr>
                <w:rFonts w:ascii="Arial" w:hAnsi="Arial" w:cs="Arial"/>
              </w:rPr>
              <w:t>P</w:t>
            </w:r>
            <w:r w:rsidRPr="00CE2F4F">
              <w:rPr>
                <w:rFonts w:ascii="Arial" w:hAnsi="Arial" w:cs="Arial"/>
              </w:rPr>
              <w:t xml:space="preserve"> Telefon Seti</w:t>
            </w:r>
          </w:p>
        </w:tc>
        <w:tc>
          <w:tcPr>
            <w:tcW w:w="2840" w:type="dxa"/>
            <w:tcMar>
              <w:top w:w="113" w:type="dxa"/>
              <w:bottom w:w="113" w:type="dxa"/>
            </w:tcMar>
          </w:tcPr>
          <w:p w14:paraId="68F33A73" w14:textId="76CD3E17" w:rsidR="00DE04E6" w:rsidRPr="00CE2F4F" w:rsidRDefault="00533B66" w:rsidP="000A23CF">
            <w:pPr>
              <w:jc w:val="center"/>
              <w:rPr>
                <w:rFonts w:ascii="Arial" w:hAnsi="Arial" w:cs="Arial"/>
              </w:rPr>
            </w:pPr>
            <w:r>
              <w:rPr>
                <w:rFonts w:ascii="Arial" w:hAnsi="Arial" w:cs="Arial"/>
              </w:rPr>
              <w:t xml:space="preserve">0 </w:t>
            </w:r>
            <w:r w:rsidR="00DE04E6" w:rsidRPr="00CE2F4F">
              <w:rPr>
                <w:rFonts w:ascii="Arial" w:hAnsi="Arial" w:cs="Arial"/>
              </w:rPr>
              <w:t>Adet</w:t>
            </w:r>
          </w:p>
        </w:tc>
      </w:tr>
      <w:tr w:rsidR="00DE04E6" w:rsidRPr="00CE2F4F" w14:paraId="456D5B12" w14:textId="77777777" w:rsidTr="00847F53">
        <w:tc>
          <w:tcPr>
            <w:tcW w:w="1019" w:type="dxa"/>
            <w:tcMar>
              <w:top w:w="113" w:type="dxa"/>
              <w:bottom w:w="113" w:type="dxa"/>
            </w:tcMar>
          </w:tcPr>
          <w:p w14:paraId="3058AC41" w14:textId="28021B4D" w:rsidR="00DE04E6" w:rsidRPr="00CE2F4F" w:rsidRDefault="005424C2" w:rsidP="003C7B8F">
            <w:pPr>
              <w:jc w:val="center"/>
              <w:rPr>
                <w:rFonts w:ascii="Arial" w:hAnsi="Arial" w:cs="Arial"/>
              </w:rPr>
            </w:pPr>
            <w:r>
              <w:rPr>
                <w:rFonts w:ascii="Arial" w:hAnsi="Arial" w:cs="Arial"/>
              </w:rPr>
              <w:t>11</w:t>
            </w:r>
          </w:p>
        </w:tc>
        <w:tc>
          <w:tcPr>
            <w:tcW w:w="4529" w:type="dxa"/>
            <w:tcMar>
              <w:top w:w="113" w:type="dxa"/>
              <w:bottom w:w="113" w:type="dxa"/>
            </w:tcMar>
          </w:tcPr>
          <w:p w14:paraId="54D505AA" w14:textId="7C9FCFE0" w:rsidR="00DE04E6" w:rsidRPr="00CE2F4F" w:rsidRDefault="00DE04E6" w:rsidP="003C7B8F">
            <w:pPr>
              <w:rPr>
                <w:rFonts w:ascii="Arial" w:hAnsi="Arial" w:cs="Arial"/>
              </w:rPr>
            </w:pPr>
            <w:r w:rsidRPr="00CE2F4F">
              <w:rPr>
                <w:rFonts w:ascii="Arial" w:hAnsi="Arial" w:cs="Arial"/>
              </w:rPr>
              <w:t xml:space="preserve">Sesli </w:t>
            </w:r>
            <w:r w:rsidR="00A91877">
              <w:rPr>
                <w:rFonts w:ascii="Arial" w:hAnsi="Arial" w:cs="Arial"/>
              </w:rPr>
              <w:t>Karşılama</w:t>
            </w:r>
            <w:r w:rsidRPr="00CE2F4F">
              <w:rPr>
                <w:rFonts w:ascii="Arial" w:hAnsi="Arial" w:cs="Arial"/>
              </w:rPr>
              <w:t xml:space="preserve"> Sistemi</w:t>
            </w:r>
          </w:p>
        </w:tc>
        <w:tc>
          <w:tcPr>
            <w:tcW w:w="2840" w:type="dxa"/>
            <w:tcMar>
              <w:top w:w="113" w:type="dxa"/>
              <w:bottom w:w="113" w:type="dxa"/>
            </w:tcMar>
          </w:tcPr>
          <w:p w14:paraId="0B47329D" w14:textId="7AE3603E" w:rsidR="00DE04E6" w:rsidRPr="00CE2F4F" w:rsidRDefault="00322458" w:rsidP="000A23CF">
            <w:pPr>
              <w:jc w:val="center"/>
              <w:rPr>
                <w:rFonts w:ascii="Arial" w:hAnsi="Arial" w:cs="Arial"/>
              </w:rPr>
            </w:pPr>
            <w:r>
              <w:rPr>
                <w:rFonts w:ascii="Arial" w:hAnsi="Arial" w:cs="Arial"/>
              </w:rPr>
              <w:t xml:space="preserve">8 </w:t>
            </w:r>
            <w:r w:rsidR="00DE04E6" w:rsidRPr="00CE2F4F">
              <w:rPr>
                <w:rFonts w:ascii="Arial" w:hAnsi="Arial" w:cs="Arial"/>
              </w:rPr>
              <w:t>Kanal</w:t>
            </w:r>
          </w:p>
        </w:tc>
      </w:tr>
      <w:tr w:rsidR="00DE04E6" w:rsidRPr="00CE2F4F" w14:paraId="28CA1228" w14:textId="77777777" w:rsidTr="00847F53">
        <w:tc>
          <w:tcPr>
            <w:tcW w:w="1019" w:type="dxa"/>
            <w:tcMar>
              <w:top w:w="113" w:type="dxa"/>
              <w:bottom w:w="113" w:type="dxa"/>
            </w:tcMar>
          </w:tcPr>
          <w:p w14:paraId="0F4B978F" w14:textId="297C1ED9" w:rsidR="00DE04E6" w:rsidRPr="00CE2F4F" w:rsidRDefault="00DE04E6" w:rsidP="003C7B8F">
            <w:pPr>
              <w:jc w:val="center"/>
              <w:rPr>
                <w:rFonts w:ascii="Arial" w:hAnsi="Arial" w:cs="Arial"/>
              </w:rPr>
            </w:pPr>
            <w:r w:rsidRPr="00CE2F4F">
              <w:rPr>
                <w:rFonts w:ascii="Arial" w:hAnsi="Arial" w:cs="Arial"/>
              </w:rPr>
              <w:t>1</w:t>
            </w:r>
            <w:r w:rsidR="005424C2">
              <w:rPr>
                <w:rFonts w:ascii="Arial" w:hAnsi="Arial" w:cs="Arial"/>
              </w:rPr>
              <w:t>2</w:t>
            </w:r>
          </w:p>
        </w:tc>
        <w:tc>
          <w:tcPr>
            <w:tcW w:w="4529" w:type="dxa"/>
            <w:tcMar>
              <w:top w:w="113" w:type="dxa"/>
              <w:bottom w:w="113" w:type="dxa"/>
            </w:tcMar>
          </w:tcPr>
          <w:p w14:paraId="62021081" w14:textId="77777777" w:rsidR="00DE04E6" w:rsidRPr="00CE2F4F" w:rsidRDefault="00DE04E6" w:rsidP="003C7B8F">
            <w:pPr>
              <w:rPr>
                <w:rFonts w:ascii="Arial" w:hAnsi="Arial" w:cs="Arial"/>
              </w:rPr>
            </w:pPr>
            <w:r w:rsidRPr="00CE2F4F">
              <w:rPr>
                <w:rFonts w:ascii="Arial" w:hAnsi="Arial" w:cs="Arial"/>
              </w:rPr>
              <w:t>Web Tabanlı Santral Yazılımı</w:t>
            </w:r>
          </w:p>
        </w:tc>
        <w:tc>
          <w:tcPr>
            <w:tcW w:w="2840" w:type="dxa"/>
            <w:tcMar>
              <w:top w:w="113" w:type="dxa"/>
              <w:bottom w:w="113" w:type="dxa"/>
            </w:tcMar>
          </w:tcPr>
          <w:p w14:paraId="0440109D" w14:textId="77777777" w:rsidR="00DE04E6" w:rsidRPr="00CE2F4F" w:rsidRDefault="00DE04E6" w:rsidP="000A23CF">
            <w:pPr>
              <w:jc w:val="center"/>
              <w:rPr>
                <w:rFonts w:ascii="Arial" w:hAnsi="Arial" w:cs="Arial"/>
              </w:rPr>
            </w:pPr>
            <w:r w:rsidRPr="00CE2F4F">
              <w:rPr>
                <w:rFonts w:ascii="Arial" w:hAnsi="Arial" w:cs="Arial"/>
              </w:rPr>
              <w:t>Sınırsız Kullanıcı</w:t>
            </w:r>
          </w:p>
        </w:tc>
      </w:tr>
      <w:tr w:rsidR="00961A61" w:rsidRPr="00CE2F4F" w14:paraId="2E91665C" w14:textId="77777777" w:rsidTr="00847F53">
        <w:tc>
          <w:tcPr>
            <w:tcW w:w="1019" w:type="dxa"/>
            <w:tcMar>
              <w:top w:w="113" w:type="dxa"/>
              <w:bottom w:w="113" w:type="dxa"/>
            </w:tcMar>
          </w:tcPr>
          <w:p w14:paraId="1CC3BE47" w14:textId="48780279" w:rsidR="00961A61" w:rsidRPr="00CE2F4F" w:rsidRDefault="00961A61" w:rsidP="003C7B8F">
            <w:pPr>
              <w:jc w:val="center"/>
              <w:rPr>
                <w:rFonts w:ascii="Arial" w:hAnsi="Arial" w:cs="Arial"/>
              </w:rPr>
            </w:pPr>
            <w:r>
              <w:rPr>
                <w:rFonts w:ascii="Arial" w:hAnsi="Arial" w:cs="Arial"/>
              </w:rPr>
              <w:t>1</w:t>
            </w:r>
            <w:r w:rsidR="005424C2">
              <w:rPr>
                <w:rFonts w:ascii="Arial" w:hAnsi="Arial" w:cs="Arial"/>
              </w:rPr>
              <w:t>3</w:t>
            </w:r>
          </w:p>
        </w:tc>
        <w:tc>
          <w:tcPr>
            <w:tcW w:w="4529" w:type="dxa"/>
            <w:tcMar>
              <w:top w:w="113" w:type="dxa"/>
              <w:bottom w:w="113" w:type="dxa"/>
            </w:tcMar>
          </w:tcPr>
          <w:p w14:paraId="1C6773AD" w14:textId="550B0B66" w:rsidR="00961A61" w:rsidRPr="00CE2F4F" w:rsidRDefault="00961A61" w:rsidP="003C7B8F">
            <w:pPr>
              <w:rPr>
                <w:rFonts w:ascii="Arial" w:hAnsi="Arial" w:cs="Arial"/>
              </w:rPr>
            </w:pPr>
            <w:r>
              <w:rPr>
                <w:rFonts w:ascii="Arial" w:hAnsi="Arial" w:cs="Arial"/>
              </w:rPr>
              <w:t>IP DECT Telefon</w:t>
            </w:r>
          </w:p>
        </w:tc>
        <w:tc>
          <w:tcPr>
            <w:tcW w:w="2840" w:type="dxa"/>
            <w:tcMar>
              <w:top w:w="113" w:type="dxa"/>
              <w:bottom w:w="113" w:type="dxa"/>
            </w:tcMar>
          </w:tcPr>
          <w:p w14:paraId="47CD6B12" w14:textId="10433383" w:rsidR="00961A61" w:rsidRPr="00CE2F4F" w:rsidRDefault="00030CC1" w:rsidP="000A23CF">
            <w:pPr>
              <w:jc w:val="center"/>
              <w:rPr>
                <w:rFonts w:ascii="Arial" w:hAnsi="Arial" w:cs="Arial"/>
              </w:rPr>
            </w:pPr>
            <w:r>
              <w:rPr>
                <w:rFonts w:ascii="Arial" w:hAnsi="Arial" w:cs="Arial"/>
              </w:rPr>
              <w:t>3</w:t>
            </w:r>
            <w:r w:rsidR="008E5DDC">
              <w:rPr>
                <w:rFonts w:ascii="Arial" w:hAnsi="Arial" w:cs="Arial"/>
              </w:rPr>
              <w:t xml:space="preserve">0 </w:t>
            </w:r>
            <w:r w:rsidR="00961A61">
              <w:rPr>
                <w:rFonts w:ascii="Arial" w:hAnsi="Arial" w:cs="Arial"/>
              </w:rPr>
              <w:t>Adet</w:t>
            </w:r>
          </w:p>
        </w:tc>
      </w:tr>
      <w:tr w:rsidR="00DE04E6" w:rsidRPr="00CE2F4F" w14:paraId="0FEEBB19" w14:textId="77777777" w:rsidTr="00847F53">
        <w:tc>
          <w:tcPr>
            <w:tcW w:w="1019" w:type="dxa"/>
            <w:tcMar>
              <w:top w:w="113" w:type="dxa"/>
              <w:bottom w:w="113" w:type="dxa"/>
            </w:tcMar>
          </w:tcPr>
          <w:p w14:paraId="2F2EF6A2" w14:textId="1084138A" w:rsidR="00DE04E6" w:rsidRPr="00CE2F4F" w:rsidRDefault="00DE04E6" w:rsidP="003C7B8F">
            <w:pPr>
              <w:jc w:val="center"/>
              <w:rPr>
                <w:rFonts w:ascii="Arial" w:hAnsi="Arial" w:cs="Arial"/>
              </w:rPr>
            </w:pPr>
            <w:r w:rsidRPr="00CE2F4F">
              <w:rPr>
                <w:rFonts w:ascii="Arial" w:hAnsi="Arial" w:cs="Arial"/>
              </w:rPr>
              <w:t>1</w:t>
            </w:r>
            <w:r w:rsidR="005424C2">
              <w:rPr>
                <w:rFonts w:ascii="Arial" w:hAnsi="Arial" w:cs="Arial"/>
              </w:rPr>
              <w:t>4</w:t>
            </w:r>
          </w:p>
        </w:tc>
        <w:tc>
          <w:tcPr>
            <w:tcW w:w="4529" w:type="dxa"/>
            <w:tcMar>
              <w:top w:w="113" w:type="dxa"/>
              <w:bottom w:w="113" w:type="dxa"/>
            </w:tcMar>
          </w:tcPr>
          <w:p w14:paraId="37B85EFF" w14:textId="5AEC920B" w:rsidR="00DE04E6" w:rsidRPr="00CE2F4F" w:rsidRDefault="00961A61" w:rsidP="003C7B8F">
            <w:pPr>
              <w:rPr>
                <w:rFonts w:ascii="Arial" w:hAnsi="Arial" w:cs="Arial"/>
              </w:rPr>
            </w:pPr>
            <w:r>
              <w:rPr>
                <w:rFonts w:ascii="Arial" w:hAnsi="Arial" w:cs="Arial"/>
              </w:rPr>
              <w:t>IP Baz İstasyonu</w:t>
            </w:r>
          </w:p>
        </w:tc>
        <w:tc>
          <w:tcPr>
            <w:tcW w:w="2840" w:type="dxa"/>
            <w:tcMar>
              <w:top w:w="113" w:type="dxa"/>
              <w:bottom w:w="113" w:type="dxa"/>
            </w:tcMar>
          </w:tcPr>
          <w:p w14:paraId="372134AE" w14:textId="6FFE4617" w:rsidR="00DE04E6" w:rsidRPr="00CE2F4F" w:rsidRDefault="008E5DDC" w:rsidP="000A23CF">
            <w:pPr>
              <w:jc w:val="center"/>
              <w:rPr>
                <w:rFonts w:ascii="Arial" w:hAnsi="Arial" w:cs="Arial"/>
              </w:rPr>
            </w:pPr>
            <w:r>
              <w:rPr>
                <w:rFonts w:ascii="Arial" w:hAnsi="Arial" w:cs="Arial"/>
              </w:rPr>
              <w:t xml:space="preserve">50 </w:t>
            </w:r>
            <w:r w:rsidR="00961A61">
              <w:rPr>
                <w:rFonts w:ascii="Arial" w:hAnsi="Arial" w:cs="Arial"/>
              </w:rPr>
              <w:t>Adet</w:t>
            </w:r>
          </w:p>
        </w:tc>
      </w:tr>
      <w:tr w:rsidR="00DE04E6" w:rsidRPr="00CE2F4F" w14:paraId="0272B633" w14:textId="77777777" w:rsidTr="00847F53">
        <w:tc>
          <w:tcPr>
            <w:tcW w:w="1019" w:type="dxa"/>
            <w:tcMar>
              <w:top w:w="113" w:type="dxa"/>
              <w:bottom w:w="113" w:type="dxa"/>
            </w:tcMar>
          </w:tcPr>
          <w:p w14:paraId="548C7749" w14:textId="3EBEBC3E" w:rsidR="00DE04E6" w:rsidRPr="00CE2F4F" w:rsidRDefault="00DE04E6" w:rsidP="003C7B8F">
            <w:pPr>
              <w:jc w:val="center"/>
              <w:rPr>
                <w:rFonts w:ascii="Arial" w:hAnsi="Arial" w:cs="Arial"/>
              </w:rPr>
            </w:pPr>
            <w:r w:rsidRPr="00CE2F4F">
              <w:rPr>
                <w:rFonts w:ascii="Arial" w:hAnsi="Arial" w:cs="Arial"/>
              </w:rPr>
              <w:t>1</w:t>
            </w:r>
            <w:r w:rsidR="006119A5">
              <w:rPr>
                <w:rFonts w:ascii="Arial" w:hAnsi="Arial" w:cs="Arial"/>
              </w:rPr>
              <w:t>5</w:t>
            </w:r>
          </w:p>
        </w:tc>
        <w:tc>
          <w:tcPr>
            <w:tcW w:w="4529" w:type="dxa"/>
            <w:tcMar>
              <w:top w:w="113" w:type="dxa"/>
              <w:bottom w:w="113" w:type="dxa"/>
            </w:tcMar>
          </w:tcPr>
          <w:p w14:paraId="2BC9171E" w14:textId="77777777" w:rsidR="00DE04E6" w:rsidRPr="00CE2F4F" w:rsidRDefault="00DE04E6" w:rsidP="003C7B8F">
            <w:pPr>
              <w:rPr>
                <w:rFonts w:ascii="Arial" w:hAnsi="Arial" w:cs="Arial"/>
              </w:rPr>
            </w:pPr>
            <w:r w:rsidRPr="00CE2F4F">
              <w:rPr>
                <w:rFonts w:ascii="Arial" w:hAnsi="Arial" w:cs="Arial"/>
              </w:rPr>
              <w:t>Akıllı Telefon</w:t>
            </w:r>
            <w:r>
              <w:rPr>
                <w:rFonts w:ascii="Arial" w:hAnsi="Arial" w:cs="Arial"/>
              </w:rPr>
              <w:t xml:space="preserve"> Lisansı</w:t>
            </w:r>
          </w:p>
        </w:tc>
        <w:tc>
          <w:tcPr>
            <w:tcW w:w="2840" w:type="dxa"/>
            <w:tcMar>
              <w:top w:w="113" w:type="dxa"/>
              <w:bottom w:w="113" w:type="dxa"/>
            </w:tcMar>
          </w:tcPr>
          <w:p w14:paraId="5C88AD71" w14:textId="3E454CF4" w:rsidR="00DE04E6" w:rsidRPr="00CE2F4F" w:rsidRDefault="004547E7" w:rsidP="000A23CF">
            <w:pPr>
              <w:jc w:val="center"/>
              <w:rPr>
                <w:rFonts w:ascii="Arial" w:hAnsi="Arial" w:cs="Arial"/>
              </w:rPr>
            </w:pPr>
            <w:r>
              <w:rPr>
                <w:rFonts w:ascii="Arial" w:hAnsi="Arial" w:cs="Arial"/>
              </w:rPr>
              <w:t>8 A</w:t>
            </w:r>
            <w:r w:rsidR="00DE04E6" w:rsidRPr="00CE2F4F">
              <w:rPr>
                <w:rFonts w:ascii="Arial" w:hAnsi="Arial" w:cs="Arial"/>
              </w:rPr>
              <w:t>det</w:t>
            </w:r>
          </w:p>
        </w:tc>
      </w:tr>
    </w:tbl>
    <w:p w14:paraId="20AA33EC" w14:textId="77777777" w:rsidR="00D0242E" w:rsidRDefault="00D0242E" w:rsidP="00D0242E">
      <w:pPr>
        <w:pStyle w:val="Balk1"/>
        <w:jc w:val="both"/>
        <w:rPr>
          <w:rFonts w:ascii="Lucida Sans Unicode" w:hAnsi="Lucida Sans Unicode" w:cs="Lucida Sans Unicode"/>
          <w:b/>
          <w:sz w:val="20"/>
          <w:u w:val="single"/>
        </w:rPr>
      </w:pPr>
    </w:p>
    <w:p w14:paraId="1DB9BDE3" w14:textId="5DA867FD" w:rsidR="004D06CD" w:rsidRPr="009362C4" w:rsidRDefault="0062433E" w:rsidP="00D0242E">
      <w:pPr>
        <w:pStyle w:val="Balk1"/>
        <w:ind w:firstLine="709"/>
        <w:jc w:val="both"/>
        <w:rPr>
          <w:rFonts w:ascii="Lucida Sans Unicode" w:hAnsi="Lucida Sans Unicode" w:cs="Lucida Sans Unicode"/>
          <w:b/>
          <w:sz w:val="20"/>
          <w:u w:val="single"/>
        </w:rPr>
      </w:pPr>
      <w:r>
        <w:rPr>
          <w:rFonts w:ascii="Lucida Sans Unicode" w:hAnsi="Lucida Sans Unicode" w:cs="Lucida Sans Unicode"/>
          <w:b/>
          <w:sz w:val="20"/>
          <w:u w:val="single"/>
        </w:rPr>
        <w:t>1.</w:t>
      </w:r>
      <w:r w:rsidR="004D06CD" w:rsidRPr="009362C4">
        <w:rPr>
          <w:rFonts w:ascii="Lucida Sans Unicode" w:hAnsi="Lucida Sans Unicode" w:cs="Lucida Sans Unicode"/>
          <w:b/>
          <w:sz w:val="20"/>
          <w:u w:val="single"/>
        </w:rPr>
        <w:t>GENEL ÖZELLİKLER</w:t>
      </w:r>
    </w:p>
    <w:p w14:paraId="79B66C8D" w14:textId="77777777" w:rsidR="00895E33" w:rsidRDefault="00895E33" w:rsidP="005301C7">
      <w:pPr>
        <w:pStyle w:val="bekMetni1"/>
        <w:tabs>
          <w:tab w:val="left" w:pos="709"/>
        </w:tabs>
        <w:ind w:left="0" w:right="-11" w:firstLine="567"/>
        <w:jc w:val="both"/>
        <w:rPr>
          <w:rFonts w:ascii="Lucida Sans Unicode" w:hAnsi="Lucida Sans Unicode" w:cs="Lucida Sans Unicode"/>
        </w:rPr>
      </w:pPr>
    </w:p>
    <w:p w14:paraId="666F5B2D" w14:textId="77777777" w:rsidR="004D06CD" w:rsidRPr="009362C4" w:rsidRDefault="0062433E" w:rsidP="005301C7">
      <w:pPr>
        <w:pStyle w:val="bekMetni1"/>
        <w:tabs>
          <w:tab w:val="left" w:pos="0"/>
          <w:tab w:val="left" w:pos="360"/>
        </w:tabs>
        <w:ind w:left="0" w:right="-11" w:firstLine="709"/>
        <w:jc w:val="both"/>
        <w:rPr>
          <w:rFonts w:ascii="Lucida Sans Unicode" w:hAnsi="Lucida Sans Unicode" w:cs="Lucida Sans Unicode"/>
        </w:rPr>
      </w:pPr>
      <w:r>
        <w:rPr>
          <w:rFonts w:ascii="Lucida Sans Unicode" w:hAnsi="Lucida Sans Unicode" w:cs="Lucida Sans Unicode"/>
        </w:rPr>
        <w:t xml:space="preserve">1.1 </w:t>
      </w:r>
      <w:r w:rsidR="004D06CD" w:rsidRPr="009362C4">
        <w:rPr>
          <w:rFonts w:ascii="Lucida Sans Unicode" w:hAnsi="Lucida Sans Unicode" w:cs="Lucida Sans Unicode"/>
        </w:rPr>
        <w:t>Teklif edilen santral, ITU-T (International Telecommunicati</w:t>
      </w:r>
      <w:r w:rsidR="00895E33">
        <w:rPr>
          <w:rFonts w:ascii="Lucida Sans Unicode" w:hAnsi="Lucida Sans Unicode" w:cs="Lucida Sans Unicode"/>
        </w:rPr>
        <w:t xml:space="preserve">on Union Telecommunication), TT </w:t>
      </w:r>
      <w:r w:rsidR="004D06CD" w:rsidRPr="009362C4">
        <w:rPr>
          <w:rFonts w:ascii="Lucida Sans Unicode" w:hAnsi="Lucida Sans Unicode" w:cs="Lucida Sans Unicode"/>
        </w:rPr>
        <w:t>(Türk Telekom) standartları ile teknik değerlerine uygun olacaktır. Bu şartnamede belirtilmeyen hususlar, ITU-T (CCITT) ve Türk Telekom’un ilgili tavsiyelerine uygun olacaktır.</w:t>
      </w:r>
    </w:p>
    <w:p w14:paraId="3F1650D7" w14:textId="77777777" w:rsidR="008E5DDC" w:rsidRDefault="008E5DDC" w:rsidP="005301C7">
      <w:pPr>
        <w:pStyle w:val="GvdeMetniGirintisi21"/>
        <w:spacing w:after="0"/>
        <w:ind w:left="0" w:firstLine="709"/>
        <w:rPr>
          <w:rFonts w:ascii="Lucida Sans Unicode" w:hAnsi="Lucida Sans Unicode" w:cs="Lucida Sans Unicode"/>
        </w:rPr>
      </w:pPr>
    </w:p>
    <w:p w14:paraId="686982D1" w14:textId="0EB7FD32" w:rsidR="0028472B" w:rsidRPr="009362C4" w:rsidRDefault="0062433E" w:rsidP="005301C7">
      <w:pPr>
        <w:pStyle w:val="GvdeMetniGirintisi21"/>
        <w:spacing w:after="0"/>
        <w:ind w:left="0" w:firstLine="709"/>
        <w:rPr>
          <w:rFonts w:ascii="Lucida Sans Unicode" w:hAnsi="Lucida Sans Unicode" w:cs="Lucida Sans Unicode"/>
        </w:rPr>
      </w:pPr>
      <w:r>
        <w:rPr>
          <w:rFonts w:ascii="Lucida Sans Unicode" w:hAnsi="Lucida Sans Unicode" w:cs="Lucida Sans Unicode"/>
        </w:rPr>
        <w:t>1.</w:t>
      </w:r>
      <w:r w:rsidR="008E5DDC">
        <w:rPr>
          <w:rFonts w:ascii="Lucida Sans Unicode" w:hAnsi="Lucida Sans Unicode" w:cs="Lucida Sans Unicode"/>
        </w:rPr>
        <w:t>2</w:t>
      </w:r>
      <w:r>
        <w:rPr>
          <w:rFonts w:ascii="Lucida Sans Unicode" w:hAnsi="Lucida Sans Unicode" w:cs="Lucida Sans Unicode"/>
        </w:rPr>
        <w:t xml:space="preserve"> </w:t>
      </w:r>
      <w:r w:rsidR="0028472B" w:rsidRPr="009362C4">
        <w:rPr>
          <w:rFonts w:ascii="Lucida Sans Unicode" w:hAnsi="Lucida Sans Unicode" w:cs="Lucida Sans Unicode"/>
        </w:rPr>
        <w:t xml:space="preserve">Santral, ilgili bölümlerde verilen standart değerlere uygun olarak Euro ISDN, son teknoloji ürünü IP (Internet Protokolü), görüntü iletimi ve </w:t>
      </w:r>
      <w:r w:rsidR="00BD2DBB" w:rsidRPr="009362C4">
        <w:rPr>
          <w:rFonts w:ascii="Lucida Sans Unicode" w:hAnsi="Lucida Sans Unicode" w:cs="Lucida Sans Unicode"/>
        </w:rPr>
        <w:t xml:space="preserve">renkli ekranlı </w:t>
      </w:r>
      <w:r w:rsidR="00C57A6D">
        <w:rPr>
          <w:rFonts w:ascii="Lucida Sans Unicode" w:hAnsi="Lucida Sans Unicode" w:cs="Lucida Sans Unicode"/>
        </w:rPr>
        <w:t>DECT</w:t>
      </w:r>
      <w:r w:rsidR="000C0F6F">
        <w:rPr>
          <w:rFonts w:ascii="Lucida Sans Unicode" w:hAnsi="Lucida Sans Unicode" w:cs="Lucida Sans Unicode"/>
        </w:rPr>
        <w:t xml:space="preserve"> </w:t>
      </w:r>
      <w:r w:rsidR="0028472B" w:rsidRPr="009362C4">
        <w:rPr>
          <w:rFonts w:ascii="Lucida Sans Unicode" w:hAnsi="Lucida Sans Unicode" w:cs="Lucida Sans Unicode"/>
        </w:rPr>
        <w:t xml:space="preserve">Kablosuz Telefon Sistemi özelliklerine sahip bir yapıda olacaktır. </w:t>
      </w:r>
    </w:p>
    <w:p w14:paraId="32CC7F3E" w14:textId="77777777" w:rsidR="00895E33" w:rsidRDefault="00895E33" w:rsidP="005301C7">
      <w:pPr>
        <w:pStyle w:val="bekMetni1"/>
        <w:tabs>
          <w:tab w:val="left" w:pos="709"/>
        </w:tabs>
        <w:ind w:left="0" w:right="-11" w:firstLine="709"/>
        <w:jc w:val="both"/>
        <w:rPr>
          <w:rFonts w:ascii="Lucida Sans Unicode" w:hAnsi="Lucida Sans Unicode" w:cs="Lucida Sans Unicode"/>
        </w:rPr>
      </w:pPr>
    </w:p>
    <w:p w14:paraId="6A3A35E7" w14:textId="2557A118" w:rsidR="00C60666" w:rsidRPr="009362C4" w:rsidRDefault="0062433E" w:rsidP="005301C7">
      <w:pPr>
        <w:pStyle w:val="bekMetni1"/>
        <w:tabs>
          <w:tab w:val="left" w:pos="360"/>
          <w:tab w:val="left" w:pos="709"/>
        </w:tabs>
        <w:ind w:left="0" w:right="-11" w:firstLine="709"/>
        <w:jc w:val="both"/>
        <w:rPr>
          <w:rFonts w:ascii="Lucida Sans Unicode" w:hAnsi="Lucida Sans Unicode" w:cs="Lucida Sans Unicode"/>
        </w:rPr>
      </w:pPr>
      <w:r>
        <w:rPr>
          <w:rFonts w:ascii="Lucida Sans Unicode" w:hAnsi="Lucida Sans Unicode" w:cs="Lucida Sans Unicode"/>
        </w:rPr>
        <w:lastRenderedPageBreak/>
        <w:t>1.</w:t>
      </w:r>
      <w:r w:rsidR="008E5DDC">
        <w:rPr>
          <w:rFonts w:ascii="Lucida Sans Unicode" w:hAnsi="Lucida Sans Unicode" w:cs="Lucida Sans Unicode"/>
        </w:rPr>
        <w:t>3</w:t>
      </w:r>
      <w:r>
        <w:rPr>
          <w:rFonts w:ascii="Lucida Sans Unicode" w:hAnsi="Lucida Sans Unicode" w:cs="Lucida Sans Unicode"/>
        </w:rPr>
        <w:t xml:space="preserve"> </w:t>
      </w:r>
      <w:r w:rsidR="00AB4673">
        <w:rPr>
          <w:rFonts w:ascii="Lucida Sans Unicode" w:hAnsi="Lucida Sans Unicode" w:cs="Lucida Sans Unicode"/>
        </w:rPr>
        <w:t>Teklif edilecek santral Beykent Üniversitesi grubunda hali hazırda kullanılan santralin devamı niteliğinde olan santral alım ihalesidir. E</w:t>
      </w:r>
      <w:r w:rsidR="00C60666" w:rsidRPr="009362C4">
        <w:rPr>
          <w:rFonts w:ascii="Lucida Sans Unicode" w:hAnsi="Lucida Sans Unicode" w:cs="Lucida Sans Unicode"/>
        </w:rPr>
        <w:t>n son tasarım yapısına sahip, IP iletişim uygulamalarına hazır nitelikte olmalı, teknolojideki tüm gelişmeler</w:t>
      </w:r>
      <w:r w:rsidR="0015480C">
        <w:rPr>
          <w:rFonts w:ascii="Lucida Sans Unicode" w:hAnsi="Lucida Sans Unicode" w:cs="Lucida Sans Unicode"/>
        </w:rPr>
        <w:t>, mevcut</w:t>
      </w:r>
      <w:r w:rsidR="00C60666" w:rsidRPr="009362C4">
        <w:rPr>
          <w:rFonts w:ascii="Lucida Sans Unicode" w:hAnsi="Lucida Sans Unicode" w:cs="Lucida Sans Unicode"/>
        </w:rPr>
        <w:t xml:space="preserve"> santralı değiştirmeksizin ilave modüllerle santrala uyarlanabilmelidir.</w:t>
      </w:r>
    </w:p>
    <w:p w14:paraId="5632CA97" w14:textId="77777777" w:rsidR="00895E33" w:rsidRDefault="00895E33" w:rsidP="005301C7">
      <w:pPr>
        <w:pStyle w:val="bekMetni1"/>
        <w:tabs>
          <w:tab w:val="left" w:pos="709"/>
        </w:tabs>
        <w:ind w:left="0" w:right="-11" w:firstLine="709"/>
        <w:jc w:val="both"/>
        <w:rPr>
          <w:rFonts w:ascii="Lucida Sans Unicode" w:hAnsi="Lucida Sans Unicode" w:cs="Lucida Sans Unicode"/>
        </w:rPr>
      </w:pPr>
    </w:p>
    <w:p w14:paraId="7592DD5E" w14:textId="33EDE284" w:rsidR="0028472B" w:rsidRPr="009362C4" w:rsidRDefault="0062433E" w:rsidP="005301C7">
      <w:pPr>
        <w:pStyle w:val="bekMetni1"/>
        <w:tabs>
          <w:tab w:val="left" w:pos="360"/>
          <w:tab w:val="left" w:pos="709"/>
        </w:tabs>
        <w:ind w:left="0" w:right="-11" w:firstLine="709"/>
        <w:jc w:val="both"/>
        <w:rPr>
          <w:rFonts w:ascii="Lucida Sans Unicode" w:hAnsi="Lucida Sans Unicode" w:cs="Lucida Sans Unicode"/>
        </w:rPr>
      </w:pPr>
      <w:r>
        <w:rPr>
          <w:rFonts w:ascii="Lucida Sans Unicode" w:hAnsi="Lucida Sans Unicode" w:cs="Lucida Sans Unicode"/>
        </w:rPr>
        <w:t>1.</w:t>
      </w:r>
      <w:r w:rsidR="008E5DDC">
        <w:rPr>
          <w:rFonts w:ascii="Lucida Sans Unicode" w:hAnsi="Lucida Sans Unicode" w:cs="Lucida Sans Unicode"/>
        </w:rPr>
        <w:t>4</w:t>
      </w:r>
      <w:r>
        <w:rPr>
          <w:rFonts w:ascii="Lucida Sans Unicode" w:hAnsi="Lucida Sans Unicode" w:cs="Lucida Sans Unicode"/>
        </w:rPr>
        <w:t xml:space="preserve"> </w:t>
      </w:r>
      <w:r w:rsidR="00C60666" w:rsidRPr="009362C4">
        <w:rPr>
          <w:rFonts w:ascii="Lucida Sans Unicode" w:hAnsi="Lucida Sans Unicode" w:cs="Lucida Sans Unicode"/>
        </w:rPr>
        <w:t xml:space="preserve">Santralde SIP abone ve SIP trunk desteği olacaktır.  </w:t>
      </w:r>
    </w:p>
    <w:p w14:paraId="1E43492D" w14:textId="77777777" w:rsidR="00E2227A" w:rsidRDefault="00E2227A" w:rsidP="005301C7">
      <w:pPr>
        <w:pStyle w:val="bekMetni1"/>
        <w:tabs>
          <w:tab w:val="left" w:pos="709"/>
        </w:tabs>
        <w:ind w:left="0" w:right="-11" w:firstLine="0"/>
        <w:jc w:val="both"/>
        <w:rPr>
          <w:rFonts w:ascii="Lucida Sans Unicode" w:hAnsi="Lucida Sans Unicode" w:cs="Lucida Sans Unicode"/>
        </w:rPr>
      </w:pPr>
    </w:p>
    <w:p w14:paraId="165AF7BA" w14:textId="4FD74013" w:rsidR="004D06CD" w:rsidRPr="009362C4" w:rsidRDefault="0062433E" w:rsidP="005301C7">
      <w:pPr>
        <w:pStyle w:val="bekMetni1"/>
        <w:tabs>
          <w:tab w:val="left" w:pos="360"/>
          <w:tab w:val="left" w:pos="709"/>
        </w:tabs>
        <w:ind w:left="0" w:right="-11" w:firstLine="709"/>
        <w:jc w:val="both"/>
        <w:rPr>
          <w:rFonts w:ascii="Lucida Sans Unicode" w:hAnsi="Lucida Sans Unicode" w:cs="Lucida Sans Unicode"/>
        </w:rPr>
      </w:pPr>
      <w:r>
        <w:rPr>
          <w:rFonts w:ascii="Lucida Sans Unicode" w:hAnsi="Lucida Sans Unicode" w:cs="Lucida Sans Unicode"/>
        </w:rPr>
        <w:t>1.</w:t>
      </w:r>
      <w:r w:rsidR="008E5DDC">
        <w:rPr>
          <w:rFonts w:ascii="Lucida Sans Unicode" w:hAnsi="Lucida Sans Unicode" w:cs="Lucida Sans Unicode"/>
        </w:rPr>
        <w:t>5</w:t>
      </w:r>
      <w:r>
        <w:rPr>
          <w:rFonts w:ascii="Lucida Sans Unicode" w:hAnsi="Lucida Sans Unicode" w:cs="Lucida Sans Unicode"/>
        </w:rPr>
        <w:t xml:space="preserve"> </w:t>
      </w:r>
      <w:r w:rsidR="008416FC" w:rsidRPr="009362C4">
        <w:rPr>
          <w:rFonts w:ascii="Lucida Sans Unicode" w:hAnsi="Lucida Sans Unicode" w:cs="Lucida Sans Unicode"/>
        </w:rPr>
        <w:t>Teklif edilen santral, yeni ve kullanılmamış olacak, üzerinde şekil bozukluğu, çizik, çatlak, kırık,  pas,  vb. olmayacaktır. Sistemde tüm metal aksam paslanmaya ve korozyona</w:t>
      </w:r>
      <w:r w:rsidR="00E6116B" w:rsidRPr="009362C4">
        <w:rPr>
          <w:rFonts w:ascii="Lucida Sans Unicode" w:hAnsi="Lucida Sans Unicode" w:cs="Lucida Sans Unicode"/>
        </w:rPr>
        <w:t xml:space="preserve"> </w:t>
      </w:r>
      <w:r w:rsidR="004D06CD" w:rsidRPr="009362C4">
        <w:rPr>
          <w:rFonts w:ascii="Lucida Sans Unicode" w:hAnsi="Lucida Sans Unicode" w:cs="Lucida Sans Unicode"/>
        </w:rPr>
        <w:t xml:space="preserve">karşı korunmuş olacaktır. </w:t>
      </w:r>
    </w:p>
    <w:p w14:paraId="5245A827" w14:textId="77777777" w:rsidR="00496278" w:rsidRDefault="00496278" w:rsidP="005301C7">
      <w:pPr>
        <w:pStyle w:val="bekMetni1"/>
        <w:tabs>
          <w:tab w:val="left" w:pos="360"/>
          <w:tab w:val="left" w:pos="709"/>
        </w:tabs>
        <w:ind w:left="0" w:right="-11" w:firstLine="0"/>
        <w:jc w:val="both"/>
        <w:rPr>
          <w:rFonts w:ascii="Lucida Sans Unicode" w:hAnsi="Lucida Sans Unicode" w:cs="Lucida Sans Unicode"/>
        </w:rPr>
      </w:pPr>
    </w:p>
    <w:p w14:paraId="5550CE63" w14:textId="205BDFBF" w:rsidR="00496278" w:rsidRPr="009362C4" w:rsidRDefault="000C61F2" w:rsidP="005301C7">
      <w:pPr>
        <w:pStyle w:val="bekMetni1"/>
        <w:tabs>
          <w:tab w:val="left" w:pos="360"/>
          <w:tab w:val="left" w:pos="709"/>
        </w:tabs>
        <w:ind w:left="0" w:right="-11" w:firstLine="709"/>
        <w:jc w:val="both"/>
        <w:rPr>
          <w:rFonts w:ascii="Lucida Sans Unicode" w:hAnsi="Lucida Sans Unicode" w:cs="Lucida Sans Unicode"/>
        </w:rPr>
      </w:pPr>
      <w:r>
        <w:rPr>
          <w:rFonts w:ascii="Lucida Sans Unicode" w:hAnsi="Lucida Sans Unicode" w:cs="Lucida Sans Unicode"/>
        </w:rPr>
        <w:t>1.</w:t>
      </w:r>
      <w:r w:rsidR="008E5DDC">
        <w:rPr>
          <w:rFonts w:ascii="Lucida Sans Unicode" w:hAnsi="Lucida Sans Unicode" w:cs="Lucida Sans Unicode"/>
        </w:rPr>
        <w:t>6</w:t>
      </w:r>
      <w:r>
        <w:rPr>
          <w:rFonts w:ascii="Lucida Sans Unicode" w:hAnsi="Lucida Sans Unicode" w:cs="Lucida Sans Unicode"/>
        </w:rPr>
        <w:t xml:space="preserve"> </w:t>
      </w:r>
      <w:r w:rsidR="00CC559F">
        <w:rPr>
          <w:rFonts w:ascii="Lucida Sans Unicode" w:hAnsi="Lucida Sans Unicode" w:cs="Lucida Sans Unicode"/>
        </w:rPr>
        <w:t>Teklif edilen santral</w:t>
      </w:r>
      <w:r w:rsidR="00CC559F" w:rsidRPr="00CC559F">
        <w:rPr>
          <w:rFonts w:ascii="Lucida Sans Unicode" w:hAnsi="Lucida Sans Unicode" w:cs="Lucida Sans Unicode"/>
        </w:rPr>
        <w:t xml:space="preserve"> için gerekli montaj altyapısında kullanılacak ma</w:t>
      </w:r>
      <w:r w:rsidR="00D763BC">
        <w:rPr>
          <w:rFonts w:ascii="Lucida Sans Unicode" w:hAnsi="Lucida Sans Unicode" w:cs="Lucida Sans Unicode"/>
        </w:rPr>
        <w:t>lzemeler, Kabinet (fan grubu, grup priz, sabit raf, t</w:t>
      </w:r>
      <w:r w:rsidR="00CC559F" w:rsidRPr="00CC559F">
        <w:rPr>
          <w:rFonts w:ascii="Lucida Sans Unicode" w:hAnsi="Lucida Sans Unicode" w:cs="Lucida Sans Unicode"/>
        </w:rPr>
        <w:t>ekerlek takımı), anadağıtım kutusu (MDF), kesmeli, kesmesiz modüller, santral çıkış konnektörleri, ara bağlantı kabloları, kablo kanalları ve hazır</w:t>
      </w:r>
      <w:r w:rsidR="00D763BC">
        <w:rPr>
          <w:rFonts w:ascii="Lucida Sans Unicode" w:hAnsi="Lucida Sans Unicode" w:cs="Lucida Sans Unicode"/>
        </w:rPr>
        <w:t xml:space="preserve"> olan iç tesisata aktarımları t</w:t>
      </w:r>
      <w:r w:rsidR="00CC559F" w:rsidRPr="00CC559F">
        <w:rPr>
          <w:rFonts w:ascii="Lucida Sans Unicode" w:hAnsi="Lucida Sans Unicode" w:cs="Lucida Sans Unicode"/>
        </w:rPr>
        <w:t>eklifi verecek firma sorumluluğunda olacak ve çalışır vaziyette teslim edecektir. İsteyen firmalar yerinde keşif yaparak ihtiyaç listesi çıkartabilirler</w:t>
      </w:r>
      <w:r w:rsidR="001715A7">
        <w:rPr>
          <w:rFonts w:ascii="Lucida Sans Unicode" w:hAnsi="Lucida Sans Unicode" w:cs="Lucida Sans Unicode"/>
        </w:rPr>
        <w:t>.</w:t>
      </w:r>
    </w:p>
    <w:p w14:paraId="7ACDA4CA" w14:textId="673DBB73" w:rsidR="00E2227A" w:rsidRDefault="00E2227A" w:rsidP="005301C7">
      <w:pPr>
        <w:pStyle w:val="bekMetni1"/>
        <w:tabs>
          <w:tab w:val="left" w:pos="709"/>
        </w:tabs>
        <w:ind w:left="0" w:right="-11" w:firstLine="0"/>
        <w:jc w:val="both"/>
        <w:rPr>
          <w:rFonts w:ascii="Lucida Sans Unicode" w:hAnsi="Lucida Sans Unicode" w:cs="Lucida Sans Unicode"/>
        </w:rPr>
      </w:pPr>
    </w:p>
    <w:p w14:paraId="3E37CCB3" w14:textId="3B802A29" w:rsidR="00C60666" w:rsidRDefault="00204CAD" w:rsidP="005301C7">
      <w:pPr>
        <w:pStyle w:val="bekMetni1"/>
        <w:tabs>
          <w:tab w:val="left" w:pos="709"/>
        </w:tabs>
        <w:ind w:left="0" w:right="-11" w:firstLine="709"/>
        <w:jc w:val="both"/>
        <w:rPr>
          <w:rFonts w:ascii="Lucida Sans Unicode" w:hAnsi="Lucida Sans Unicode" w:cs="Lucida Sans Unicode"/>
        </w:rPr>
      </w:pPr>
      <w:r>
        <w:rPr>
          <w:rFonts w:ascii="Lucida Sans Unicode" w:hAnsi="Lucida Sans Unicode" w:cs="Lucida Sans Unicode"/>
        </w:rPr>
        <w:t>1.</w:t>
      </w:r>
      <w:r w:rsidR="008E5DDC">
        <w:rPr>
          <w:rFonts w:ascii="Lucida Sans Unicode" w:hAnsi="Lucida Sans Unicode" w:cs="Lucida Sans Unicode"/>
        </w:rPr>
        <w:t>7</w:t>
      </w:r>
      <w:r w:rsidR="000C61F2">
        <w:rPr>
          <w:rFonts w:ascii="Lucida Sans Unicode" w:hAnsi="Lucida Sans Unicode" w:cs="Lucida Sans Unicode"/>
        </w:rPr>
        <w:t xml:space="preserve"> </w:t>
      </w:r>
      <w:r w:rsidR="00C60666" w:rsidRPr="009362C4">
        <w:rPr>
          <w:rFonts w:ascii="Lucida Sans Unicode" w:hAnsi="Lucida Sans Unicode" w:cs="Lucida Sans Unicode"/>
        </w:rPr>
        <w:t>Teknik şartnamede belirtilen hususlar için, madde sırasına göre tek tek açıklamalar yapılacak ve her bir maddenin kabul edildiği açıkça belirtilecektir. Bütün şartları kabul ediyoruz, kabul edildi, tamam vb. gibi şartnamenin bütününü kapsayacak ifadeler geçerli sayılmayacaktır. Ayrıca, teknik değerlendirmenin yapılabilmesi için teklif edilen sant</w:t>
      </w:r>
      <w:r w:rsidR="00444C2A">
        <w:rPr>
          <w:rFonts w:ascii="Lucida Sans Unicode" w:hAnsi="Lucida Sans Unicode" w:cs="Lucida Sans Unicode"/>
        </w:rPr>
        <w:t xml:space="preserve">rala ait orijinal dokümanlardan </w:t>
      </w:r>
      <w:r w:rsidR="00C60666" w:rsidRPr="009362C4">
        <w:rPr>
          <w:rFonts w:ascii="Lucida Sans Unicode" w:hAnsi="Lucida Sans Unicode" w:cs="Lucida Sans Unicode"/>
        </w:rPr>
        <w:t xml:space="preserve">bir takım ihale dosyası ile birlikte idareye sunulacaktır. </w:t>
      </w:r>
    </w:p>
    <w:p w14:paraId="22888F29" w14:textId="6BE8D3FC" w:rsidR="00B5281F" w:rsidRDefault="00B5281F" w:rsidP="00C124AB">
      <w:pPr>
        <w:pStyle w:val="bekMetni1"/>
        <w:tabs>
          <w:tab w:val="left" w:pos="709"/>
        </w:tabs>
        <w:ind w:left="0" w:right="-11" w:firstLine="0"/>
        <w:jc w:val="both"/>
        <w:rPr>
          <w:rFonts w:ascii="Lucida Sans Unicode" w:hAnsi="Lucida Sans Unicode" w:cs="Lucida Sans Unicode"/>
        </w:rPr>
      </w:pPr>
    </w:p>
    <w:p w14:paraId="5E195E4F" w14:textId="3E5D6824" w:rsidR="00B5281F" w:rsidRPr="00D171EA" w:rsidRDefault="00B5281F" w:rsidP="005301C7">
      <w:pPr>
        <w:pStyle w:val="bekMetni1"/>
        <w:tabs>
          <w:tab w:val="left" w:pos="709"/>
        </w:tabs>
        <w:ind w:left="0" w:right="-11" w:firstLine="709"/>
        <w:jc w:val="both"/>
        <w:rPr>
          <w:rFonts w:ascii="Lucida Sans Unicode" w:hAnsi="Lucida Sans Unicode" w:cs="Lucida Sans Unicode"/>
        </w:rPr>
      </w:pPr>
      <w:r w:rsidRPr="00D171EA">
        <w:rPr>
          <w:rFonts w:ascii="Lucida Sans Unicode" w:hAnsi="Lucida Sans Unicode" w:cs="Lucida Sans Unicode"/>
        </w:rPr>
        <w:t>1.</w:t>
      </w:r>
      <w:r w:rsidR="008E5DDC" w:rsidRPr="00D171EA">
        <w:rPr>
          <w:rFonts w:ascii="Lucida Sans Unicode" w:hAnsi="Lucida Sans Unicode" w:cs="Lucida Sans Unicode"/>
        </w:rPr>
        <w:t>8</w:t>
      </w:r>
      <w:r w:rsidRPr="00D171EA">
        <w:rPr>
          <w:rFonts w:ascii="Lucida Sans Unicode" w:hAnsi="Lucida Sans Unicode" w:cs="Lucida Sans Unicode"/>
        </w:rPr>
        <w:t xml:space="preserve"> Teklif edilen santral mevcutta kullanılmakta olan santral sisteminde meydana gelebilecek uzun süreli arıza durumunda, santralin kullanıcılarının tamamının register olarak kullanacak özelliğe sahip olması gerekmektedir.</w:t>
      </w:r>
      <w:r w:rsidR="0058667C" w:rsidRPr="00D171EA">
        <w:rPr>
          <w:rFonts w:ascii="Lucida Sans Unicode" w:hAnsi="Lucida Sans Unicode" w:cs="Lucida Sans Unicode"/>
        </w:rPr>
        <w:t xml:space="preserve"> Mevcut olan santralin halen kullanılmakta olan IP telefonları yeni alınacak telefon santrali ile </w:t>
      </w:r>
      <w:r w:rsidR="0015480C">
        <w:rPr>
          <w:rFonts w:ascii="Lucida Sans Unicode" w:hAnsi="Lucida Sans Unicode" w:cs="Lucida Sans Unicode"/>
        </w:rPr>
        <w:t xml:space="preserve">de </w:t>
      </w:r>
      <w:r w:rsidR="0058667C" w:rsidRPr="00D171EA">
        <w:rPr>
          <w:rFonts w:ascii="Lucida Sans Unicode" w:hAnsi="Lucida Sans Unicode" w:cs="Lucida Sans Unicode"/>
        </w:rPr>
        <w:t>kullanılmalıdır.</w:t>
      </w:r>
    </w:p>
    <w:p w14:paraId="6B1CE52B" w14:textId="4E908DFE" w:rsidR="00C600FB" w:rsidRPr="00D171EA" w:rsidRDefault="00C600FB" w:rsidP="005301C7">
      <w:pPr>
        <w:pStyle w:val="bekMetni1"/>
        <w:tabs>
          <w:tab w:val="left" w:pos="709"/>
        </w:tabs>
        <w:ind w:left="0" w:right="-11" w:firstLine="709"/>
        <w:jc w:val="both"/>
        <w:rPr>
          <w:rFonts w:ascii="Lucida Sans Unicode" w:hAnsi="Lucida Sans Unicode" w:cs="Lucida Sans Unicode"/>
        </w:rPr>
      </w:pPr>
    </w:p>
    <w:p w14:paraId="7BFF471B" w14:textId="1702399D" w:rsidR="0058667C" w:rsidRDefault="00C600FB" w:rsidP="005301C7">
      <w:pPr>
        <w:pStyle w:val="bekMetni1"/>
        <w:tabs>
          <w:tab w:val="left" w:pos="709"/>
        </w:tabs>
        <w:ind w:left="0" w:right="-11" w:firstLine="709"/>
        <w:jc w:val="both"/>
        <w:rPr>
          <w:rFonts w:ascii="Lucida Sans Unicode" w:hAnsi="Lucida Sans Unicode" w:cs="Lucida Sans Unicode"/>
        </w:rPr>
      </w:pPr>
      <w:r w:rsidRPr="00D171EA">
        <w:rPr>
          <w:rFonts w:ascii="Lucida Sans Unicode" w:hAnsi="Lucida Sans Unicode" w:cs="Lucida Sans Unicode"/>
        </w:rPr>
        <w:t>1.</w:t>
      </w:r>
      <w:r w:rsidR="008E5DDC" w:rsidRPr="00D171EA">
        <w:rPr>
          <w:rFonts w:ascii="Lucida Sans Unicode" w:hAnsi="Lucida Sans Unicode" w:cs="Lucida Sans Unicode"/>
        </w:rPr>
        <w:t>9</w:t>
      </w:r>
      <w:r w:rsidRPr="00D171EA">
        <w:rPr>
          <w:rFonts w:ascii="Lucida Sans Unicode" w:hAnsi="Lucida Sans Unicode" w:cs="Lucida Sans Unicode"/>
        </w:rPr>
        <w:t xml:space="preserve"> </w:t>
      </w:r>
      <w:r w:rsidR="00AB4673">
        <w:rPr>
          <w:rFonts w:ascii="Lucida Sans Unicode" w:hAnsi="Lucida Sans Unicode" w:cs="Lucida Sans Unicode"/>
        </w:rPr>
        <w:t>Mevcutta bulunan IP telefonlar</w:t>
      </w:r>
      <w:r w:rsidR="0015480C">
        <w:rPr>
          <w:rFonts w:ascii="Lucida Sans Unicode" w:hAnsi="Lucida Sans Unicode" w:cs="Lucida Sans Unicode"/>
        </w:rPr>
        <w:t xml:space="preserve">, </w:t>
      </w:r>
      <w:r w:rsidRPr="00D171EA">
        <w:rPr>
          <w:rFonts w:ascii="Lucida Sans Unicode" w:hAnsi="Lucida Sans Unicode" w:cs="Lucida Sans Unicode"/>
        </w:rPr>
        <w:t xml:space="preserve">yeni alınacak sistemle çalışabilir </w:t>
      </w:r>
      <w:r w:rsidR="0015480C">
        <w:rPr>
          <w:rFonts w:ascii="Lucida Sans Unicode" w:hAnsi="Lucida Sans Unicode" w:cs="Lucida Sans Unicode"/>
        </w:rPr>
        <w:t xml:space="preserve">ve uyumlu </w:t>
      </w:r>
      <w:r w:rsidRPr="00D171EA">
        <w:rPr>
          <w:rFonts w:ascii="Lucida Sans Unicode" w:hAnsi="Lucida Sans Unicode" w:cs="Lucida Sans Unicode"/>
        </w:rPr>
        <w:t>olmalıdır.</w:t>
      </w:r>
    </w:p>
    <w:p w14:paraId="0F3977D8" w14:textId="77777777" w:rsidR="00513DF0" w:rsidRPr="00D171EA" w:rsidRDefault="00513DF0" w:rsidP="005301C7">
      <w:pPr>
        <w:pStyle w:val="bekMetni1"/>
        <w:tabs>
          <w:tab w:val="left" w:pos="709"/>
        </w:tabs>
        <w:ind w:left="0" w:right="-11" w:firstLine="709"/>
        <w:jc w:val="both"/>
        <w:rPr>
          <w:rFonts w:ascii="Lucida Sans Unicode" w:hAnsi="Lucida Sans Unicode" w:cs="Lucida Sans Unicode"/>
        </w:rPr>
      </w:pPr>
    </w:p>
    <w:p w14:paraId="18EFDC54" w14:textId="6FC95769" w:rsidR="004D06CD" w:rsidRPr="009362C4" w:rsidRDefault="00FC1A2A" w:rsidP="00FC1A2A">
      <w:pPr>
        <w:pStyle w:val="Balk1"/>
        <w:tabs>
          <w:tab w:val="left" w:pos="709"/>
        </w:tabs>
        <w:jc w:val="both"/>
        <w:rPr>
          <w:rFonts w:ascii="Lucida Sans Unicode" w:hAnsi="Lucida Sans Unicode" w:cs="Lucida Sans Unicode"/>
          <w:b/>
          <w:sz w:val="20"/>
        </w:rPr>
      </w:pPr>
      <w:r w:rsidRPr="00FC1A2A">
        <w:rPr>
          <w:rFonts w:ascii="Lucida Sans Unicode" w:hAnsi="Lucida Sans Unicode" w:cs="Lucida Sans Unicode"/>
          <w:b/>
          <w:sz w:val="20"/>
        </w:rPr>
        <w:tab/>
      </w:r>
      <w:r w:rsidR="000C61F2">
        <w:rPr>
          <w:rFonts w:ascii="Lucida Sans Unicode" w:hAnsi="Lucida Sans Unicode" w:cs="Lucida Sans Unicode"/>
          <w:b/>
          <w:sz w:val="20"/>
          <w:u w:val="single"/>
        </w:rPr>
        <w:t xml:space="preserve">2. </w:t>
      </w:r>
      <w:r w:rsidR="004D06CD" w:rsidRPr="009362C4">
        <w:rPr>
          <w:rFonts w:ascii="Lucida Sans Unicode" w:hAnsi="Lucida Sans Unicode" w:cs="Lucida Sans Unicode"/>
          <w:b/>
          <w:sz w:val="20"/>
          <w:u w:val="single"/>
        </w:rPr>
        <w:t>SİSTEM ÖZELLİKLERİ</w:t>
      </w:r>
      <w:r w:rsidR="00F27771" w:rsidRPr="009362C4">
        <w:rPr>
          <w:rFonts w:ascii="Lucida Sans Unicode" w:hAnsi="Lucida Sans Unicode" w:cs="Lucida Sans Unicode"/>
          <w:b/>
          <w:sz w:val="20"/>
        </w:rPr>
        <w:t xml:space="preserve">     </w:t>
      </w:r>
    </w:p>
    <w:p w14:paraId="44E432B2" w14:textId="77777777" w:rsidR="00E2227A" w:rsidRDefault="00E2227A" w:rsidP="005301C7">
      <w:pPr>
        <w:pStyle w:val="GvdeMetniGirintisi21"/>
        <w:spacing w:after="0"/>
        <w:ind w:left="0" w:firstLine="567"/>
        <w:rPr>
          <w:rFonts w:ascii="Lucida Sans Unicode" w:hAnsi="Lucida Sans Unicode" w:cs="Lucida Sans Unicode"/>
        </w:rPr>
      </w:pPr>
    </w:p>
    <w:p w14:paraId="0179A8A4" w14:textId="77777777" w:rsidR="004D06CD" w:rsidRDefault="000C61F2" w:rsidP="005301C7">
      <w:pPr>
        <w:pStyle w:val="GvdeMetniGirintisi21"/>
        <w:spacing w:after="0"/>
        <w:ind w:left="0" w:firstLine="709"/>
        <w:rPr>
          <w:rFonts w:ascii="Lucida Sans Unicode" w:hAnsi="Lucida Sans Unicode" w:cs="Lucida Sans Unicode"/>
        </w:rPr>
      </w:pPr>
      <w:r>
        <w:rPr>
          <w:rFonts w:ascii="Lucida Sans Unicode" w:hAnsi="Lucida Sans Unicode" w:cs="Lucida Sans Unicode"/>
        </w:rPr>
        <w:t xml:space="preserve">2.1 </w:t>
      </w:r>
      <w:r w:rsidR="004D06CD" w:rsidRPr="009362C4">
        <w:rPr>
          <w:rFonts w:ascii="Lucida Sans Unicode" w:hAnsi="Lucida Sans Unicode" w:cs="Lucida Sans Unicode"/>
        </w:rPr>
        <w:t xml:space="preserve">Teklif edilecek sistemler, modern ve son teknoloji altında üretilmiş olmalıdır. Sistem teknolojik gelişmeleri destekleyebilmeli ve sistem versiyonu yenilenebilmelidir. </w:t>
      </w:r>
    </w:p>
    <w:p w14:paraId="50AA6820" w14:textId="77777777" w:rsidR="00DC6D67" w:rsidRDefault="00DC6D67" w:rsidP="005301C7">
      <w:pPr>
        <w:pStyle w:val="GvdeMetniGirintisi21"/>
        <w:spacing w:after="0"/>
        <w:ind w:left="0" w:firstLine="709"/>
        <w:rPr>
          <w:rFonts w:ascii="Lucida Sans Unicode" w:hAnsi="Lucida Sans Unicode" w:cs="Lucida Sans Unicode"/>
        </w:rPr>
      </w:pPr>
    </w:p>
    <w:p w14:paraId="21E2F024" w14:textId="451BBB0F" w:rsidR="004021D3" w:rsidRDefault="00B1621A" w:rsidP="005301C7">
      <w:pPr>
        <w:pStyle w:val="GvdeMetniGirintisi21"/>
        <w:spacing w:after="0"/>
        <w:ind w:left="0" w:firstLine="709"/>
        <w:rPr>
          <w:rFonts w:ascii="Lucida Sans Unicode" w:hAnsi="Lucida Sans Unicode" w:cs="Lucida Sans Unicode"/>
        </w:rPr>
      </w:pPr>
      <w:r>
        <w:rPr>
          <w:rFonts w:ascii="Lucida Sans Unicode" w:hAnsi="Lucida Sans Unicode" w:cs="Lucida Sans Unicode"/>
        </w:rPr>
        <w:t xml:space="preserve">2.2  </w:t>
      </w:r>
      <w:r w:rsidR="00204CAD">
        <w:rPr>
          <w:rFonts w:ascii="Lucida Sans Unicode" w:hAnsi="Lucida Sans Unicode" w:cs="Lucida Sans Unicode"/>
        </w:rPr>
        <w:t xml:space="preserve"> </w:t>
      </w:r>
      <w:r w:rsidR="00DC6D67">
        <w:rPr>
          <w:rFonts w:ascii="Lucida Sans Unicode" w:hAnsi="Lucida Sans Unicode" w:cs="Lucida Sans Unicode"/>
        </w:rPr>
        <w:t>Teklif edilecek sistemde kullanılacak ağ geçitleri üzerinde kendi CPU su olan bağımsız san</w:t>
      </w:r>
      <w:r w:rsidR="004021D3">
        <w:rPr>
          <w:rFonts w:ascii="Lucida Sans Unicode" w:hAnsi="Lucida Sans Unicode" w:cs="Lucida Sans Unicode"/>
        </w:rPr>
        <w:t>tral gibide kullanılabilecektir ve ISDN PRI, SIP Trunk TT analog dış hat bağlanılabilecektir.</w:t>
      </w:r>
    </w:p>
    <w:p w14:paraId="618FB52C" w14:textId="77777777" w:rsidR="006A744A" w:rsidRDefault="006A744A" w:rsidP="005301C7">
      <w:pPr>
        <w:pStyle w:val="bekMetni1"/>
        <w:tabs>
          <w:tab w:val="left" w:pos="705"/>
        </w:tabs>
        <w:ind w:left="0" w:right="-12" w:firstLine="709"/>
        <w:jc w:val="both"/>
        <w:rPr>
          <w:rFonts w:ascii="Lucida Sans Unicode" w:hAnsi="Lucida Sans Unicode" w:cs="Lucida Sans Unicode"/>
        </w:rPr>
      </w:pPr>
    </w:p>
    <w:p w14:paraId="6126507E" w14:textId="56A33B9C" w:rsidR="006A744A" w:rsidRPr="009C6C5C" w:rsidRDefault="00B510FC" w:rsidP="005301C7">
      <w:pPr>
        <w:pStyle w:val="bekMetni1"/>
        <w:tabs>
          <w:tab w:val="left" w:pos="705"/>
        </w:tabs>
        <w:ind w:left="0" w:right="-12" w:firstLine="709"/>
        <w:jc w:val="both"/>
        <w:rPr>
          <w:rFonts w:ascii="Lucida Sans Unicode" w:hAnsi="Lucida Sans Unicode" w:cs="Lucida Sans Unicode"/>
        </w:rPr>
      </w:pPr>
      <w:r>
        <w:rPr>
          <w:rFonts w:ascii="Lucida Sans Unicode" w:hAnsi="Lucida Sans Unicode" w:cs="Lucida Sans Unicode"/>
        </w:rPr>
        <w:t>2.3</w:t>
      </w:r>
      <w:r w:rsidR="00204CAD">
        <w:rPr>
          <w:rFonts w:ascii="Lucida Sans Unicode" w:hAnsi="Lucida Sans Unicode" w:cs="Lucida Sans Unicode"/>
        </w:rPr>
        <w:t xml:space="preserve">  </w:t>
      </w:r>
      <w:r w:rsidR="000C61F2">
        <w:rPr>
          <w:rFonts w:ascii="Lucida Sans Unicode" w:hAnsi="Lucida Sans Unicode" w:cs="Lucida Sans Unicode"/>
        </w:rPr>
        <w:t xml:space="preserve">  </w:t>
      </w:r>
      <w:r w:rsidR="006A744A" w:rsidRPr="009C6C5C">
        <w:rPr>
          <w:rFonts w:ascii="Lucida Sans Unicode" w:hAnsi="Lucida Sans Unicode" w:cs="Lucida Sans Unicode"/>
        </w:rPr>
        <w:t xml:space="preserve">Güvenlik nedeniyle kullanılacak sistem, açık </w:t>
      </w:r>
      <w:r>
        <w:rPr>
          <w:rFonts w:ascii="Lucida Sans Unicode" w:hAnsi="Lucida Sans Unicode" w:cs="Lucida Sans Unicode"/>
        </w:rPr>
        <w:t>kaynak kodlu, (asteriks tabanlı</w:t>
      </w:r>
      <w:r w:rsidR="006A744A" w:rsidRPr="009C6C5C">
        <w:rPr>
          <w:rFonts w:ascii="Lucida Sans Unicode" w:hAnsi="Lucida Sans Unicode" w:cs="Lucida Sans Unicode"/>
        </w:rPr>
        <w:t>) altyapısı olmayacaktır. Sistemin VOIP ya da diğer özellikleri açık kaynak kodlu parçalar ile sağlanmayacaktır, sistemin kendine özgü yazılım dili ile sağlanacaktır.</w:t>
      </w:r>
    </w:p>
    <w:p w14:paraId="15EAE71D" w14:textId="77777777" w:rsidR="006A744A" w:rsidRPr="009C6C5C" w:rsidRDefault="006A744A" w:rsidP="005301C7">
      <w:pPr>
        <w:pStyle w:val="bekMetni1"/>
        <w:tabs>
          <w:tab w:val="left" w:pos="705"/>
        </w:tabs>
        <w:ind w:left="0" w:right="-12" w:firstLine="709"/>
        <w:jc w:val="both"/>
        <w:rPr>
          <w:rFonts w:ascii="Lucida Sans Unicode" w:hAnsi="Lucida Sans Unicode" w:cs="Lucida Sans Unicode"/>
        </w:rPr>
      </w:pPr>
      <w:r w:rsidRPr="009C6C5C">
        <w:rPr>
          <w:rFonts w:ascii="Lucida Sans Unicode" w:hAnsi="Lucida Sans Unicode" w:cs="Lucida Sans Unicode"/>
        </w:rPr>
        <w:t> </w:t>
      </w:r>
    </w:p>
    <w:p w14:paraId="6FB1083E" w14:textId="527158EF" w:rsidR="006A744A" w:rsidRDefault="00B510FC" w:rsidP="005301C7">
      <w:pPr>
        <w:pStyle w:val="bekMetni1"/>
        <w:tabs>
          <w:tab w:val="left" w:pos="705"/>
        </w:tabs>
        <w:ind w:left="0" w:right="-12" w:firstLine="709"/>
        <w:jc w:val="both"/>
        <w:rPr>
          <w:rFonts w:ascii="Lucida Sans Unicode" w:hAnsi="Lucida Sans Unicode" w:cs="Lucida Sans Unicode"/>
        </w:rPr>
      </w:pPr>
      <w:r>
        <w:rPr>
          <w:rFonts w:ascii="Lucida Sans Unicode" w:hAnsi="Lucida Sans Unicode" w:cs="Lucida Sans Unicode"/>
        </w:rPr>
        <w:t>2.4</w:t>
      </w:r>
      <w:r w:rsidR="000C61F2">
        <w:rPr>
          <w:rFonts w:ascii="Lucida Sans Unicode" w:hAnsi="Lucida Sans Unicode" w:cs="Lucida Sans Unicode"/>
        </w:rPr>
        <w:t xml:space="preserve"> </w:t>
      </w:r>
      <w:r w:rsidR="006A744A" w:rsidRPr="009C6C5C">
        <w:rPr>
          <w:rFonts w:ascii="Lucida Sans Unicode" w:hAnsi="Lucida Sans Unicode" w:cs="Lucida Sans Unicode"/>
        </w:rPr>
        <w:t>Sistem tam yede</w:t>
      </w:r>
      <w:r w:rsidR="008D65CD">
        <w:rPr>
          <w:rFonts w:ascii="Lucida Sans Unicode" w:hAnsi="Lucida Sans Unicode" w:cs="Lucida Sans Unicode"/>
        </w:rPr>
        <w:t xml:space="preserve">kli olacaktır. Ana Sistemin </w:t>
      </w:r>
      <w:r w:rsidR="006A744A" w:rsidRPr="009C6C5C">
        <w:rPr>
          <w:rFonts w:ascii="Lucida Sans Unicode" w:hAnsi="Lucida Sans Unicode" w:cs="Lucida Sans Unicode"/>
        </w:rPr>
        <w:t xml:space="preserve">herhangi </w:t>
      </w:r>
      <w:r w:rsidR="008D65CD">
        <w:rPr>
          <w:rFonts w:ascii="Lucida Sans Unicode" w:hAnsi="Lucida Sans Unicode" w:cs="Lucida Sans Unicode"/>
        </w:rPr>
        <w:t xml:space="preserve">bir </w:t>
      </w:r>
      <w:r w:rsidR="006A744A" w:rsidRPr="009C6C5C">
        <w:rPr>
          <w:rFonts w:ascii="Lucida Sans Unicode" w:hAnsi="Lucida Sans Unicode" w:cs="Lucida Sans Unicode"/>
        </w:rPr>
        <w:t>parçasının çalışmaması durumunda yedek sistem hiçbir kesinti olmadan bütün işlevi üstlenerek devam ettirecektir.</w:t>
      </w:r>
    </w:p>
    <w:p w14:paraId="75962204" w14:textId="77777777" w:rsidR="006A6F7D" w:rsidRDefault="006A6F7D" w:rsidP="005301C7">
      <w:pPr>
        <w:pStyle w:val="bekMetni1"/>
        <w:tabs>
          <w:tab w:val="left" w:pos="705"/>
        </w:tabs>
        <w:ind w:left="0" w:right="-12" w:firstLine="709"/>
        <w:jc w:val="both"/>
        <w:rPr>
          <w:rFonts w:ascii="Lucida Sans Unicode" w:hAnsi="Lucida Sans Unicode" w:cs="Lucida Sans Unicode"/>
        </w:rPr>
      </w:pPr>
    </w:p>
    <w:p w14:paraId="77A5755E" w14:textId="05167697" w:rsidR="006A6F7D" w:rsidRDefault="00B510FC" w:rsidP="005301C7">
      <w:pPr>
        <w:ind w:firstLine="709"/>
        <w:jc w:val="both"/>
        <w:rPr>
          <w:rFonts w:ascii="Lucida Sans Unicode" w:hAnsi="Lucida Sans Unicode" w:cs="Lucida Sans Unicode"/>
        </w:rPr>
      </w:pPr>
      <w:r>
        <w:rPr>
          <w:rFonts w:ascii="Lucida Sans Unicode" w:hAnsi="Lucida Sans Unicode" w:cs="Lucida Sans Unicode"/>
        </w:rPr>
        <w:t>2.5</w:t>
      </w:r>
      <w:r w:rsidR="000C61F2">
        <w:rPr>
          <w:rFonts w:ascii="Lucida Sans Unicode" w:hAnsi="Lucida Sans Unicode" w:cs="Lucida Sans Unicode"/>
        </w:rPr>
        <w:t xml:space="preserve">   </w:t>
      </w:r>
      <w:r w:rsidR="006A6F7D">
        <w:rPr>
          <w:rFonts w:ascii="Lucida Sans Unicode" w:hAnsi="Lucida Sans Unicode" w:cs="Lucida Sans Unicode"/>
        </w:rPr>
        <w:t xml:space="preserve">Sistem </w:t>
      </w:r>
      <w:r w:rsidR="006A6F7D" w:rsidRPr="009362C4">
        <w:rPr>
          <w:rFonts w:ascii="Lucida Sans Unicode" w:hAnsi="Lucida Sans Unicode" w:cs="Lucida Sans Unicode"/>
        </w:rPr>
        <w:t>i</w:t>
      </w:r>
      <w:r w:rsidR="006A6F7D">
        <w:rPr>
          <w:rFonts w:ascii="Lucida Sans Unicode" w:hAnsi="Lucida Sans Unicode" w:cs="Lucida Sans Unicode"/>
        </w:rPr>
        <w:t>stenildiğinde server tabanlı ses sunucusu eklendiğinde gateway olarak çalışarak aktif ve coğrafi yedekli olabilmelidir ve 60.000 aboneye kadar destekleyebilmelidir.</w:t>
      </w:r>
      <w:r w:rsidR="006A6F7D" w:rsidRPr="009362C4">
        <w:rPr>
          <w:rFonts w:ascii="Lucida Sans Unicode" w:hAnsi="Lucida Sans Unicode" w:cs="Lucida Sans Unicode"/>
        </w:rPr>
        <w:t xml:space="preserve"> </w:t>
      </w:r>
    </w:p>
    <w:p w14:paraId="014B4538" w14:textId="2127D60C" w:rsidR="00A006AA" w:rsidRDefault="00A006AA" w:rsidP="005301C7">
      <w:pPr>
        <w:ind w:firstLine="567"/>
        <w:jc w:val="both"/>
        <w:rPr>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r>
    </w:p>
    <w:p w14:paraId="3FAB13EA" w14:textId="5504E315" w:rsidR="00A006AA" w:rsidRPr="009362C4" w:rsidRDefault="00A006AA" w:rsidP="005301C7">
      <w:pPr>
        <w:ind w:firstLine="567"/>
        <w:jc w:val="both"/>
        <w:rPr>
          <w:rFonts w:ascii="Lucida Sans Unicode" w:hAnsi="Lucida Sans Unicode" w:cs="Lucida Sans Unicode"/>
        </w:rPr>
      </w:pPr>
      <w:r>
        <w:rPr>
          <w:rFonts w:ascii="Lucida Sans Unicode" w:hAnsi="Lucida Sans Unicode" w:cs="Lucida Sans Unicode"/>
        </w:rPr>
        <w:tab/>
      </w:r>
      <w:r w:rsidR="00B510FC">
        <w:rPr>
          <w:rFonts w:ascii="Lucida Sans Unicode" w:hAnsi="Lucida Sans Unicode" w:cs="Lucida Sans Unicode"/>
        </w:rPr>
        <w:t>2.6</w:t>
      </w:r>
      <w:r w:rsidR="00B1621A">
        <w:rPr>
          <w:rFonts w:ascii="Lucida Sans Unicode" w:hAnsi="Lucida Sans Unicode" w:cs="Lucida Sans Unicode"/>
        </w:rPr>
        <w:t xml:space="preserve">  </w:t>
      </w:r>
      <w:r w:rsidR="00677D31">
        <w:rPr>
          <w:rFonts w:ascii="Lucida Sans Unicode" w:hAnsi="Lucida Sans Unicode" w:cs="Lucida Sans Unicode"/>
        </w:rPr>
        <w:t>Ana sistemin herhangi bir nedenden dolayı arızalanması veya network arızası durmunda</w:t>
      </w:r>
      <w:r w:rsidR="00E81A1F">
        <w:rPr>
          <w:rFonts w:ascii="Lucida Sans Unicode" w:hAnsi="Lucida Sans Unicode" w:cs="Lucida Sans Unicode"/>
        </w:rPr>
        <w:t xml:space="preserve"> coğrafi yedeklilik varsa yedek server mevcut üzerine alacaktır. Eğer coğrafi yedeklilik yoksa </w:t>
      </w:r>
      <w:r w:rsidR="00677D31">
        <w:rPr>
          <w:rFonts w:ascii="Lucida Sans Unicode" w:hAnsi="Lucida Sans Unicode" w:cs="Lucida Sans Unicode"/>
        </w:rPr>
        <w:t>mevcut gatewayler üzerlerindeki CPU ile bir santralmiş gibi çalışacaktır</w:t>
      </w:r>
      <w:r w:rsidR="00E81A1F">
        <w:rPr>
          <w:rFonts w:ascii="Lucida Sans Unicode" w:hAnsi="Lucida Sans Unicode" w:cs="Lucida Sans Unicode"/>
        </w:rPr>
        <w:t xml:space="preserve"> aboneleri üzerlerine alacaktır</w:t>
      </w:r>
      <w:r w:rsidR="00677D31">
        <w:rPr>
          <w:rFonts w:ascii="Lucida Sans Unicode" w:hAnsi="Lucida Sans Unicode" w:cs="Lucida Sans Unicode"/>
        </w:rPr>
        <w:t xml:space="preserve">. </w:t>
      </w:r>
    </w:p>
    <w:p w14:paraId="21948BE4" w14:textId="77777777" w:rsidR="00E2227A" w:rsidRDefault="00E2227A" w:rsidP="005301C7">
      <w:pPr>
        <w:pStyle w:val="GvdeMetniGirintisi21"/>
        <w:spacing w:after="0"/>
        <w:ind w:left="0" w:firstLine="709"/>
        <w:rPr>
          <w:rFonts w:ascii="Lucida Sans Unicode" w:hAnsi="Lucida Sans Unicode" w:cs="Lucida Sans Unicode"/>
        </w:rPr>
      </w:pPr>
    </w:p>
    <w:p w14:paraId="5AC75D4D" w14:textId="0A1BA0EC" w:rsidR="004D06CD" w:rsidRDefault="00B510FC" w:rsidP="005301C7">
      <w:pPr>
        <w:pStyle w:val="GvdeMetniGirintisi21"/>
        <w:tabs>
          <w:tab w:val="left" w:pos="705"/>
        </w:tabs>
        <w:spacing w:after="0"/>
        <w:ind w:left="0" w:firstLine="709"/>
        <w:rPr>
          <w:rFonts w:ascii="Lucida Sans Unicode" w:hAnsi="Lucida Sans Unicode" w:cs="Lucida Sans Unicode"/>
        </w:rPr>
      </w:pPr>
      <w:r>
        <w:rPr>
          <w:rFonts w:ascii="Lucida Sans Unicode" w:hAnsi="Lucida Sans Unicode" w:cs="Lucida Sans Unicode"/>
        </w:rPr>
        <w:t>2.7</w:t>
      </w:r>
      <w:r w:rsidR="00D4768F">
        <w:rPr>
          <w:rFonts w:ascii="Lucida Sans Unicode" w:hAnsi="Lucida Sans Unicode" w:cs="Lucida Sans Unicode"/>
        </w:rPr>
        <w:t xml:space="preserve"> </w:t>
      </w:r>
      <w:r w:rsidR="004D06CD" w:rsidRPr="009362C4">
        <w:rPr>
          <w:rFonts w:ascii="Lucida Sans Unicode" w:hAnsi="Lucida Sans Unicode" w:cs="Lucida Sans Unicode"/>
        </w:rPr>
        <w:t xml:space="preserve">Santralın yazılım güvenliği, fiziksel yerleşim ve kapasite değişimi gibi özellikler sebebiyle modüler yapıda olması ve her modülün kendi başına bağımsız çalışabilmesi gerekmektedir. Sistem esnekliği açısından </w:t>
      </w:r>
      <w:r w:rsidR="00CF304A">
        <w:rPr>
          <w:rFonts w:ascii="Lucida Sans Unicode" w:hAnsi="Lucida Sans Unicode" w:cs="Lucida Sans Unicode"/>
        </w:rPr>
        <w:t>CPU</w:t>
      </w:r>
      <w:r w:rsidR="004D06CD" w:rsidRPr="009362C4">
        <w:rPr>
          <w:rFonts w:ascii="Lucida Sans Unicode" w:hAnsi="Lucida Sans Unicode" w:cs="Lucida Sans Unicode"/>
        </w:rPr>
        <w:t xml:space="preserve"> kartları</w:t>
      </w:r>
      <w:r w:rsidR="00CF304A">
        <w:rPr>
          <w:rFonts w:ascii="Lucida Sans Unicode" w:hAnsi="Lucida Sans Unicode" w:cs="Lucida Sans Unicode"/>
        </w:rPr>
        <w:t xml:space="preserve"> hariç, diğer bütün kartların</w:t>
      </w:r>
      <w:r w:rsidR="004D06CD" w:rsidRPr="009362C4">
        <w:rPr>
          <w:rFonts w:ascii="Lucida Sans Unicode" w:hAnsi="Lucida Sans Unicode" w:cs="Lucida Sans Unicode"/>
        </w:rPr>
        <w:t xml:space="preserve"> kabin içindeki yerleri sabit olmamalı ve gerektiğinde yerleri değiştirilebilmelidir.</w:t>
      </w:r>
    </w:p>
    <w:p w14:paraId="63215052" w14:textId="77777777" w:rsidR="005301C7" w:rsidRDefault="005301C7" w:rsidP="00B23B44">
      <w:pPr>
        <w:tabs>
          <w:tab w:val="left" w:pos="705"/>
          <w:tab w:val="left" w:pos="709"/>
        </w:tabs>
        <w:jc w:val="both"/>
        <w:rPr>
          <w:rFonts w:ascii="Lucida Sans Unicode" w:hAnsi="Lucida Sans Unicode" w:cs="Lucida Sans Unicode"/>
        </w:rPr>
      </w:pPr>
    </w:p>
    <w:p w14:paraId="6C40FE1F" w14:textId="3ED9635F" w:rsidR="004D06CD" w:rsidRPr="009362C4" w:rsidRDefault="00B510FC" w:rsidP="005301C7">
      <w:pPr>
        <w:tabs>
          <w:tab w:val="left" w:pos="705"/>
          <w:tab w:val="left" w:pos="709"/>
        </w:tabs>
        <w:ind w:firstLine="709"/>
        <w:jc w:val="both"/>
        <w:rPr>
          <w:rFonts w:ascii="Lucida Sans Unicode" w:hAnsi="Lucida Sans Unicode" w:cs="Lucida Sans Unicode"/>
        </w:rPr>
      </w:pPr>
      <w:r>
        <w:rPr>
          <w:rFonts w:ascii="Lucida Sans Unicode" w:hAnsi="Lucida Sans Unicode" w:cs="Lucida Sans Unicode"/>
        </w:rPr>
        <w:t>2.8</w:t>
      </w:r>
      <w:r w:rsidR="00D4768F">
        <w:rPr>
          <w:rFonts w:ascii="Lucida Sans Unicode" w:hAnsi="Lucida Sans Unicode" w:cs="Lucida Sans Unicode"/>
        </w:rPr>
        <w:t xml:space="preserve"> </w:t>
      </w:r>
      <w:r w:rsidR="004D06CD" w:rsidRPr="009362C4">
        <w:rPr>
          <w:rFonts w:ascii="Lucida Sans Unicode" w:hAnsi="Lucida Sans Unicode" w:cs="Lucida Sans Unicode"/>
        </w:rPr>
        <w:t xml:space="preserve">Sistem mevcut haberleşme operatörlerinden gönderilen (Analog, ISDN, GSM vb.) Caller ID (arayan numara bilgisi) sinyallerini algılayabilecek; operatör seti, özel </w:t>
      </w:r>
      <w:r w:rsidR="009C0E7E">
        <w:rPr>
          <w:rFonts w:ascii="Lucida Sans Unicode" w:hAnsi="Lucida Sans Unicode" w:cs="Lucida Sans Unicode"/>
        </w:rPr>
        <w:t>IP</w:t>
      </w:r>
      <w:r w:rsidR="004D06CD" w:rsidRPr="009362C4">
        <w:rPr>
          <w:rFonts w:ascii="Lucida Sans Unicode" w:hAnsi="Lucida Sans Unicode" w:cs="Lucida Sans Unicode"/>
        </w:rPr>
        <w:t xml:space="preserve"> telefon seti ve arayan numarayı gösteren analog telefon setleri üzerinden görülmesini sağlayacaktır. </w:t>
      </w:r>
    </w:p>
    <w:p w14:paraId="1461DD61" w14:textId="77777777" w:rsidR="00E2227A" w:rsidRDefault="00E2227A" w:rsidP="00895E33">
      <w:pPr>
        <w:pStyle w:val="DnAdresiKsa"/>
        <w:ind w:firstLine="567"/>
        <w:jc w:val="both"/>
        <w:rPr>
          <w:rFonts w:ascii="Lucida Sans Unicode" w:hAnsi="Lucida Sans Unicode" w:cs="Lucida Sans Unicode"/>
          <w:sz w:val="20"/>
          <w:lang w:eastAsia="ar-SA"/>
        </w:rPr>
      </w:pPr>
    </w:p>
    <w:p w14:paraId="09769E4B" w14:textId="5F340236" w:rsidR="004D06CD" w:rsidRDefault="00B510FC" w:rsidP="00A24C9B">
      <w:pPr>
        <w:pStyle w:val="DnAdresiKsa"/>
        <w:ind w:firstLine="709"/>
        <w:jc w:val="both"/>
        <w:rPr>
          <w:rFonts w:ascii="Lucida Sans Unicode" w:hAnsi="Lucida Sans Unicode" w:cs="Lucida Sans Unicode"/>
          <w:sz w:val="20"/>
          <w:lang w:eastAsia="ar-SA"/>
        </w:rPr>
      </w:pPr>
      <w:r>
        <w:rPr>
          <w:rFonts w:ascii="Lucida Sans Unicode" w:hAnsi="Lucida Sans Unicode" w:cs="Lucida Sans Unicode"/>
          <w:sz w:val="20"/>
          <w:lang w:eastAsia="ar-SA"/>
        </w:rPr>
        <w:t>2.9</w:t>
      </w:r>
      <w:r w:rsidR="00D4768F">
        <w:rPr>
          <w:rFonts w:ascii="Lucida Sans Unicode" w:hAnsi="Lucida Sans Unicode" w:cs="Lucida Sans Unicode"/>
          <w:sz w:val="20"/>
          <w:lang w:eastAsia="ar-SA"/>
        </w:rPr>
        <w:t xml:space="preserve"> </w:t>
      </w:r>
      <w:r w:rsidR="0044196A">
        <w:rPr>
          <w:rFonts w:ascii="Lucida Sans Unicode" w:hAnsi="Lucida Sans Unicode" w:cs="Lucida Sans Unicode"/>
          <w:sz w:val="20"/>
          <w:lang w:eastAsia="ar-SA"/>
        </w:rPr>
        <w:tab/>
      </w:r>
      <w:r w:rsidR="004D06CD" w:rsidRPr="009362C4">
        <w:rPr>
          <w:rFonts w:ascii="Lucida Sans Unicode" w:hAnsi="Lucida Sans Unicode" w:cs="Lucida Sans Unicode"/>
          <w:sz w:val="20"/>
          <w:lang w:eastAsia="ar-SA"/>
        </w:rPr>
        <w:t xml:space="preserve">Sistem, kayıtlı program kontrollü, özel şebeke santralı yapısında olacaktır. Sistem parametrelerinin değiştirilmesi ve abone yetkileri, yakalama grupları, şef-sekreter tanımlanması gibi idari özellikler işletme terminalinden yapılabilecektir. </w:t>
      </w:r>
    </w:p>
    <w:p w14:paraId="26A364BC" w14:textId="77777777" w:rsidR="00EA576D" w:rsidRDefault="00EA576D" w:rsidP="00A24C9B">
      <w:pPr>
        <w:pStyle w:val="DnAdresiKsa"/>
        <w:ind w:firstLine="709"/>
        <w:jc w:val="both"/>
        <w:rPr>
          <w:rFonts w:ascii="Lucida Sans Unicode" w:hAnsi="Lucida Sans Unicode" w:cs="Lucida Sans Unicode"/>
          <w:sz w:val="20"/>
          <w:lang w:eastAsia="ar-SA"/>
        </w:rPr>
      </w:pPr>
    </w:p>
    <w:p w14:paraId="655C50B1" w14:textId="6D96F718" w:rsidR="00EA576D" w:rsidRPr="009362C4" w:rsidRDefault="00D4768F" w:rsidP="00A24C9B">
      <w:pPr>
        <w:pStyle w:val="DnAdresiKsa"/>
        <w:ind w:firstLine="709"/>
        <w:jc w:val="both"/>
        <w:rPr>
          <w:rFonts w:ascii="Lucida Sans Unicode" w:hAnsi="Lucida Sans Unicode" w:cs="Lucida Sans Unicode"/>
          <w:sz w:val="20"/>
          <w:lang w:eastAsia="ar-SA"/>
        </w:rPr>
      </w:pPr>
      <w:r>
        <w:rPr>
          <w:rFonts w:ascii="Lucida Sans Unicode" w:hAnsi="Lucida Sans Unicode" w:cs="Lucida Sans Unicode"/>
          <w:sz w:val="20"/>
          <w:lang w:eastAsia="ar-SA"/>
        </w:rPr>
        <w:t>2.</w:t>
      </w:r>
      <w:r w:rsidR="00B510FC">
        <w:rPr>
          <w:rFonts w:ascii="Lucida Sans Unicode" w:hAnsi="Lucida Sans Unicode" w:cs="Lucida Sans Unicode"/>
          <w:sz w:val="20"/>
          <w:lang w:eastAsia="ar-SA"/>
        </w:rPr>
        <w:t>10</w:t>
      </w:r>
      <w:r w:rsidR="005D48A0">
        <w:rPr>
          <w:rFonts w:ascii="Lucida Sans Unicode" w:hAnsi="Lucida Sans Unicode" w:cs="Lucida Sans Unicode"/>
          <w:sz w:val="20"/>
          <w:lang w:eastAsia="ar-SA"/>
        </w:rPr>
        <w:t xml:space="preserve"> </w:t>
      </w:r>
      <w:r w:rsidR="00EA576D">
        <w:rPr>
          <w:rFonts w:ascii="Lucida Sans Unicode" w:hAnsi="Lucida Sans Unicode" w:cs="Lucida Sans Unicode"/>
          <w:sz w:val="20"/>
          <w:lang w:eastAsia="ar-SA"/>
        </w:rPr>
        <w:t>Santral sistemi donanım ilavesi ile “Linux” işletim sistemine sahip olan sunucu donanımları ilavesi ile, “PURE IP” olarak hizmet verebilmelidir. Bu geçiş sırasında mevcut santral ekipmanları aynı zamanda ek bir donanım gerektirmeden yazılım güncellemesi ile “Ses Ağ Geçidi” olarak kullanılabilmelidir.</w:t>
      </w:r>
    </w:p>
    <w:p w14:paraId="219092AF" w14:textId="77777777" w:rsidR="00E2227A" w:rsidRDefault="00E2227A" w:rsidP="00A24C9B">
      <w:pPr>
        <w:pStyle w:val="GvdeMetniGirintisi21"/>
        <w:spacing w:after="0"/>
        <w:ind w:left="0" w:firstLine="709"/>
        <w:rPr>
          <w:rFonts w:ascii="Lucida Sans Unicode" w:hAnsi="Lucida Sans Unicode" w:cs="Lucida Sans Unicode"/>
        </w:rPr>
      </w:pPr>
    </w:p>
    <w:p w14:paraId="42580B22" w14:textId="466A209C" w:rsidR="00807BB1" w:rsidRDefault="006C5720" w:rsidP="00A24C9B">
      <w:pPr>
        <w:pStyle w:val="GvdeMetniGirintisi21"/>
        <w:tabs>
          <w:tab w:val="left" w:pos="705"/>
        </w:tabs>
        <w:spacing w:after="0"/>
        <w:ind w:left="0" w:firstLine="709"/>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11</w:t>
      </w:r>
      <w:r w:rsidR="0044196A">
        <w:rPr>
          <w:rFonts w:ascii="Lucida Sans Unicode" w:hAnsi="Lucida Sans Unicode" w:cs="Lucida Sans Unicode"/>
        </w:rPr>
        <w:tab/>
      </w:r>
      <w:r w:rsidR="00CE7CD9" w:rsidRPr="009362C4">
        <w:rPr>
          <w:rFonts w:ascii="Lucida Sans Unicode" w:hAnsi="Lucida Sans Unicode" w:cs="Lucida Sans Unicode"/>
        </w:rPr>
        <w:t xml:space="preserve">Santral </w:t>
      </w:r>
      <w:r w:rsidR="008B0EA8">
        <w:rPr>
          <w:rFonts w:ascii="Lucida Sans Unicode" w:hAnsi="Lucida Sans Unicode" w:cs="Lucida Sans Unicode"/>
        </w:rPr>
        <w:t xml:space="preserve">ve ağ geçitleri </w:t>
      </w:r>
      <w:r w:rsidR="00CE7CD9" w:rsidRPr="009362C4">
        <w:rPr>
          <w:rFonts w:ascii="Lucida Sans Unicode" w:hAnsi="Lucida Sans Unicode" w:cs="Lucida Sans Unicode"/>
        </w:rPr>
        <w:t>isten</w:t>
      </w:r>
      <w:r w:rsidR="008B0EA8">
        <w:rPr>
          <w:rFonts w:ascii="Lucida Sans Unicode" w:hAnsi="Lucida Sans Unicode" w:cs="Lucida Sans Unicode"/>
        </w:rPr>
        <w:t>il</w:t>
      </w:r>
      <w:r w:rsidR="00CE7CD9" w:rsidRPr="009362C4">
        <w:rPr>
          <w:rFonts w:ascii="Lucida Sans Unicode" w:hAnsi="Lucida Sans Unicode" w:cs="Lucida Sans Unicode"/>
        </w:rPr>
        <w:t>diğinde</w:t>
      </w:r>
      <w:r w:rsidR="008B0EA8">
        <w:rPr>
          <w:rFonts w:ascii="Lucida Sans Unicode" w:hAnsi="Lucida Sans Unicode" w:cs="Lucida Sans Unicode"/>
        </w:rPr>
        <w:t xml:space="preserve"> yazılımı değiştirilerek</w:t>
      </w:r>
      <w:r w:rsidR="00CE7CD9" w:rsidRPr="009362C4">
        <w:rPr>
          <w:rFonts w:ascii="Lucida Sans Unicode" w:hAnsi="Lucida Sans Unicode" w:cs="Lucida Sans Unicode"/>
        </w:rPr>
        <w:t xml:space="preserve"> birbirinden tamamen bağımsız iki ayrı sistem gibi çalıştırılabilecektir. </w:t>
      </w:r>
    </w:p>
    <w:p w14:paraId="46AFDCBC" w14:textId="77777777" w:rsidR="00B74977" w:rsidRDefault="00B74977" w:rsidP="00A24C9B">
      <w:pPr>
        <w:pStyle w:val="GvdeMetniGirintisi21"/>
        <w:tabs>
          <w:tab w:val="left" w:pos="705"/>
        </w:tabs>
        <w:spacing w:after="0"/>
        <w:ind w:left="0" w:firstLine="709"/>
        <w:rPr>
          <w:rFonts w:ascii="Lucida Sans Unicode" w:hAnsi="Lucida Sans Unicode" w:cs="Lucida Sans Unicode"/>
        </w:rPr>
      </w:pPr>
    </w:p>
    <w:p w14:paraId="63B3F9C7" w14:textId="428B2DF7" w:rsidR="00B74977" w:rsidRDefault="006C5720" w:rsidP="00A24C9B">
      <w:pPr>
        <w:pStyle w:val="GvdeMetniGirintisi21"/>
        <w:tabs>
          <w:tab w:val="left" w:pos="705"/>
        </w:tabs>
        <w:spacing w:after="0"/>
        <w:ind w:left="0" w:firstLine="709"/>
        <w:rPr>
          <w:rFonts w:ascii="Lucida Sans Unicode" w:hAnsi="Lucida Sans Unicode" w:cs="Lucida Sans Unicode"/>
        </w:rPr>
      </w:pPr>
      <w:r>
        <w:rPr>
          <w:rFonts w:ascii="Lucida Sans Unicode" w:hAnsi="Lucida Sans Unicode" w:cs="Lucida Sans Unicode"/>
        </w:rPr>
        <w:t>2.</w:t>
      </w:r>
      <w:r w:rsidR="00B1621A">
        <w:rPr>
          <w:rFonts w:ascii="Lucida Sans Unicode" w:hAnsi="Lucida Sans Unicode" w:cs="Lucida Sans Unicode"/>
        </w:rPr>
        <w:t>1</w:t>
      </w:r>
      <w:r w:rsidR="00B510FC">
        <w:rPr>
          <w:rFonts w:ascii="Lucida Sans Unicode" w:hAnsi="Lucida Sans Unicode" w:cs="Lucida Sans Unicode"/>
        </w:rPr>
        <w:t xml:space="preserve">2   </w:t>
      </w:r>
      <w:r>
        <w:rPr>
          <w:rFonts w:ascii="Lucida Sans Unicode" w:hAnsi="Lucida Sans Unicode" w:cs="Lucida Sans Unicode"/>
        </w:rPr>
        <w:t xml:space="preserve"> </w:t>
      </w:r>
      <w:r w:rsidR="00B74977">
        <w:rPr>
          <w:rFonts w:ascii="Lucida Sans Unicode" w:hAnsi="Lucida Sans Unicode" w:cs="Lucida Sans Unicode"/>
        </w:rPr>
        <w:t>Santral sistemi JTAPI özelliğini desteklemelidir.</w:t>
      </w:r>
    </w:p>
    <w:p w14:paraId="0A822D33" w14:textId="77777777" w:rsidR="00EA576D" w:rsidRDefault="00EA576D" w:rsidP="00075A66">
      <w:pPr>
        <w:pStyle w:val="GvdeMetniGirintisi21"/>
        <w:tabs>
          <w:tab w:val="left" w:pos="705"/>
        </w:tabs>
        <w:spacing w:after="0"/>
        <w:ind w:left="0" w:firstLine="0"/>
        <w:rPr>
          <w:rFonts w:ascii="Lucida Sans Unicode" w:hAnsi="Lucida Sans Unicode" w:cs="Lucida Sans Unicode"/>
        </w:rPr>
      </w:pPr>
    </w:p>
    <w:p w14:paraId="3F0CB234" w14:textId="5D4AA378" w:rsidR="00EA576D" w:rsidRPr="009362C4" w:rsidRDefault="00B510FC" w:rsidP="00A24C9B">
      <w:pPr>
        <w:pStyle w:val="GvdeMetniGirintisi21"/>
        <w:tabs>
          <w:tab w:val="left" w:pos="705"/>
        </w:tabs>
        <w:spacing w:after="0"/>
        <w:ind w:left="0" w:firstLine="709"/>
        <w:rPr>
          <w:rFonts w:ascii="Lucida Sans Unicode" w:hAnsi="Lucida Sans Unicode" w:cs="Lucida Sans Unicode"/>
        </w:rPr>
      </w:pPr>
      <w:r>
        <w:rPr>
          <w:rFonts w:ascii="Lucida Sans Unicode" w:hAnsi="Lucida Sans Unicode" w:cs="Lucida Sans Unicode"/>
        </w:rPr>
        <w:t>2.13</w:t>
      </w:r>
      <w:r w:rsidR="0044196A">
        <w:rPr>
          <w:rFonts w:ascii="Lucida Sans Unicode" w:hAnsi="Lucida Sans Unicode" w:cs="Lucida Sans Unicode"/>
        </w:rPr>
        <w:tab/>
      </w:r>
      <w:r w:rsidR="00EA576D">
        <w:rPr>
          <w:rFonts w:ascii="Lucida Sans Unicode" w:hAnsi="Lucida Sans Unicode" w:cs="Lucida Sans Unicode"/>
        </w:rPr>
        <w:t>Santralın işlemcisi minimum 32 bit’lik mimariye sahip olmalıdır.</w:t>
      </w:r>
    </w:p>
    <w:p w14:paraId="651D42F7" w14:textId="77777777" w:rsidR="00E2227A" w:rsidRDefault="00E2227A" w:rsidP="00A24C9B">
      <w:pPr>
        <w:tabs>
          <w:tab w:val="left" w:pos="709"/>
        </w:tabs>
        <w:ind w:firstLine="709"/>
        <w:jc w:val="both"/>
        <w:rPr>
          <w:rFonts w:ascii="Lucida Sans Unicode" w:hAnsi="Lucida Sans Unicode" w:cs="Lucida Sans Unicode"/>
        </w:rPr>
      </w:pPr>
      <w:r>
        <w:rPr>
          <w:rFonts w:ascii="Lucida Sans Unicode" w:hAnsi="Lucida Sans Unicode" w:cs="Lucida Sans Unicode"/>
        </w:rPr>
        <w:tab/>
      </w:r>
    </w:p>
    <w:p w14:paraId="2E9EE1E9" w14:textId="5BBCA017" w:rsidR="004D06CD" w:rsidRDefault="00B510FC" w:rsidP="00A24C9B">
      <w:pPr>
        <w:tabs>
          <w:tab w:val="left" w:pos="705"/>
          <w:tab w:val="left" w:pos="709"/>
        </w:tabs>
        <w:ind w:firstLine="709"/>
        <w:jc w:val="both"/>
        <w:rPr>
          <w:rFonts w:ascii="Lucida Sans Unicode" w:hAnsi="Lucida Sans Unicode" w:cs="Lucida Sans Unicode"/>
        </w:rPr>
      </w:pPr>
      <w:r>
        <w:rPr>
          <w:rFonts w:ascii="Lucida Sans Unicode" w:hAnsi="Lucida Sans Unicode" w:cs="Lucida Sans Unicode"/>
        </w:rPr>
        <w:t>2.14</w:t>
      </w:r>
      <w:r w:rsidR="0044196A">
        <w:rPr>
          <w:rFonts w:ascii="Lucida Sans Unicode" w:hAnsi="Lucida Sans Unicode" w:cs="Lucida Sans Unicode"/>
        </w:rPr>
        <w:tab/>
      </w:r>
      <w:r w:rsidR="004D06CD" w:rsidRPr="009362C4">
        <w:rPr>
          <w:rFonts w:ascii="Lucida Sans Unicode" w:hAnsi="Lucida Sans Unicode" w:cs="Lucida Sans Unicode"/>
        </w:rPr>
        <w:t xml:space="preserve">Santral yazılımı her bir ünitenin bağımsız çalışmasını sağlayacak şekilde olacaktır. </w:t>
      </w:r>
      <w:r w:rsidR="00217CDA">
        <w:rPr>
          <w:rFonts w:ascii="Lucida Sans Unicode" w:hAnsi="Lucida Sans Unicode" w:cs="Lucida Sans Unicode"/>
        </w:rPr>
        <w:t>CPU kartları hariç, sistem üzerinde bulunan bütün kartların kabinet üzerinde bulun</w:t>
      </w:r>
      <w:r w:rsidR="000A4C69">
        <w:rPr>
          <w:rFonts w:ascii="Lucida Sans Unicode" w:hAnsi="Lucida Sans Unicode" w:cs="Lucida Sans Unicode"/>
        </w:rPr>
        <w:t>duğu yerler, kısıtlama olmaksızın</w:t>
      </w:r>
      <w:r w:rsidR="00217CDA">
        <w:rPr>
          <w:rFonts w:ascii="Lucida Sans Unicode" w:hAnsi="Lucida Sans Unicode" w:cs="Lucida Sans Unicode"/>
        </w:rPr>
        <w:t xml:space="preserve"> değiştirilebilmelidir. </w:t>
      </w:r>
      <w:r w:rsidR="004D06CD" w:rsidRPr="009362C4">
        <w:rPr>
          <w:rFonts w:ascii="Lucida Sans Unicode" w:hAnsi="Lucida Sans Unicode" w:cs="Lucida Sans Unicode"/>
        </w:rPr>
        <w:t>Abone veya harici hat kartlarının sökülüp takılması sırasında ilgili karttaki abonelerin dışında hiçbir</w:t>
      </w:r>
      <w:r w:rsidR="009E6F69">
        <w:rPr>
          <w:rFonts w:ascii="Lucida Sans Unicode" w:hAnsi="Lucida Sans Unicode" w:cs="Lucida Sans Unicode"/>
        </w:rPr>
        <w:t xml:space="preserve"> birim devre dışı kalmamalıdır. (Hot-Swapping)</w:t>
      </w:r>
    </w:p>
    <w:p w14:paraId="204D7BDE" w14:textId="77777777" w:rsidR="00E2227A" w:rsidRPr="009362C4" w:rsidRDefault="00E2227A" w:rsidP="00895E33">
      <w:pPr>
        <w:tabs>
          <w:tab w:val="left" w:pos="705"/>
          <w:tab w:val="left" w:pos="709"/>
        </w:tabs>
        <w:ind w:firstLine="567"/>
        <w:jc w:val="both"/>
        <w:rPr>
          <w:rFonts w:ascii="Lucida Sans Unicode" w:hAnsi="Lucida Sans Unicode" w:cs="Lucida Sans Unicode"/>
        </w:rPr>
      </w:pPr>
    </w:p>
    <w:p w14:paraId="5795AD6B" w14:textId="77777777" w:rsidR="00895E33" w:rsidRPr="009362C4" w:rsidRDefault="004D06CD" w:rsidP="00B963FE">
      <w:pPr>
        <w:ind w:firstLine="567"/>
        <w:jc w:val="both"/>
        <w:rPr>
          <w:rFonts w:ascii="Lucida Sans Unicode" w:hAnsi="Lucida Sans Unicode" w:cs="Lucida Sans Unicode"/>
        </w:rPr>
      </w:pPr>
      <w:r w:rsidRPr="009362C4">
        <w:rPr>
          <w:rFonts w:ascii="Lucida Sans Unicode" w:hAnsi="Lucida Sans Unicode" w:cs="Lucida Sans Unicode"/>
        </w:rPr>
        <w:t>Santral aşağıdaki ünitelerle çalışabilmelidir;</w:t>
      </w:r>
    </w:p>
    <w:p w14:paraId="242ABD6F"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Dial Pulse (DP) telefon cihazları,</w:t>
      </w:r>
    </w:p>
    <w:p w14:paraId="78864AD1"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Analog telefon cihazları,</w:t>
      </w:r>
    </w:p>
    <w:p w14:paraId="52F121C5"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IP telefon cihazları,</w:t>
      </w:r>
    </w:p>
    <w:p w14:paraId="07A96780" w14:textId="77777777" w:rsidR="0028472B" w:rsidRPr="009362C4" w:rsidRDefault="0028472B"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Kablosuz telefon cihazları,</w:t>
      </w:r>
    </w:p>
    <w:p w14:paraId="08F44051"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SoftPhone (Yazılım tabanlı telefon) uygulamaları,</w:t>
      </w:r>
    </w:p>
    <w:p w14:paraId="1D541A5A" w14:textId="77777777" w:rsidR="004D7B24" w:rsidRPr="009362C4" w:rsidRDefault="004D7B24"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lastRenderedPageBreak/>
        <w:t>Görüntülü telefon</w:t>
      </w:r>
    </w:p>
    <w:p w14:paraId="3E83A7A4"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ISDN Terminaller,</w:t>
      </w:r>
    </w:p>
    <w:p w14:paraId="5BC31A37"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Türk Telekom Santralları,</w:t>
      </w:r>
    </w:p>
    <w:p w14:paraId="66D18F70"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Diğer Telefon Santralları (PABX),</w:t>
      </w:r>
    </w:p>
    <w:p w14:paraId="1078A544"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ISDN PRI 2 Mbps (E1) Şebekesi,</w:t>
      </w:r>
    </w:p>
    <w:p w14:paraId="7F68D28E"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Faks cihazları (Grup II, III),</w:t>
      </w:r>
    </w:p>
    <w:p w14:paraId="73627BE8"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Veri aboneleri,</w:t>
      </w:r>
    </w:p>
    <w:p w14:paraId="243869E5" w14:textId="77777777" w:rsidR="004D06CD" w:rsidRPr="009362C4"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Sesli Mesaj Sistemi</w:t>
      </w:r>
    </w:p>
    <w:p w14:paraId="23433E59" w14:textId="77777777" w:rsidR="004D06CD" w:rsidRDefault="004D06CD" w:rsidP="00FE4358">
      <w:pPr>
        <w:numPr>
          <w:ilvl w:val="0"/>
          <w:numId w:val="1"/>
        </w:numPr>
        <w:tabs>
          <w:tab w:val="clear" w:pos="1069"/>
          <w:tab w:val="left" w:pos="851"/>
        </w:tabs>
        <w:ind w:left="0" w:firstLine="993"/>
        <w:jc w:val="both"/>
        <w:rPr>
          <w:rFonts w:ascii="Lucida Sans Unicode" w:hAnsi="Lucida Sans Unicode" w:cs="Lucida Sans Unicode"/>
        </w:rPr>
      </w:pPr>
      <w:r w:rsidRPr="009362C4">
        <w:rPr>
          <w:rFonts w:ascii="Lucida Sans Unicode" w:hAnsi="Lucida Sans Unicode" w:cs="Lucida Sans Unicode"/>
        </w:rPr>
        <w:t>IP devreler</w:t>
      </w:r>
    </w:p>
    <w:p w14:paraId="65BBB319" w14:textId="77777777" w:rsidR="00895E33" w:rsidRPr="009362C4" w:rsidRDefault="00895E33" w:rsidP="00895E33">
      <w:pPr>
        <w:tabs>
          <w:tab w:val="left" w:pos="851"/>
        </w:tabs>
        <w:ind w:left="993"/>
        <w:jc w:val="both"/>
        <w:rPr>
          <w:rFonts w:ascii="Lucida Sans Unicode" w:hAnsi="Lucida Sans Unicode" w:cs="Lucida Sans Unicode"/>
        </w:rPr>
      </w:pPr>
    </w:p>
    <w:p w14:paraId="6CD2ACF5" w14:textId="79E427E8" w:rsidR="004D06CD" w:rsidRDefault="00653D32" w:rsidP="00A24C9B">
      <w:pPr>
        <w:pStyle w:val="bekMetni1"/>
        <w:ind w:left="0" w:right="-12"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15</w:t>
      </w:r>
      <w:r w:rsidR="005054F9">
        <w:rPr>
          <w:rFonts w:ascii="Lucida Sans Unicode" w:hAnsi="Lucida Sans Unicode" w:cs="Lucida Sans Unicode"/>
        </w:rPr>
        <w:tab/>
      </w:r>
      <w:r w:rsidR="004D06CD" w:rsidRPr="009362C4">
        <w:rPr>
          <w:rFonts w:ascii="Lucida Sans Unicode" w:hAnsi="Lucida Sans Unicode" w:cs="Lucida Sans Unicode"/>
        </w:rPr>
        <w:t xml:space="preserve">Bakım işletme terminali programı, teknik personele işletim ve kullanım kolaylığı sağlaması amacıyla </w:t>
      </w:r>
      <w:r w:rsidR="004D7B24" w:rsidRPr="009362C4">
        <w:rPr>
          <w:rFonts w:ascii="Lucida Sans Unicode" w:hAnsi="Lucida Sans Unicode" w:cs="Lucida Sans Unicode"/>
        </w:rPr>
        <w:t>s</w:t>
      </w:r>
      <w:r w:rsidR="009362C4">
        <w:rPr>
          <w:rFonts w:ascii="Lucida Sans Unicode" w:hAnsi="Lucida Sans Unicode" w:cs="Lucida Sans Unicode"/>
        </w:rPr>
        <w:t>antralla birlikte verilecektir.</w:t>
      </w:r>
    </w:p>
    <w:p w14:paraId="69421BE7" w14:textId="77777777" w:rsidR="009362C4" w:rsidRPr="009362C4" w:rsidRDefault="009362C4" w:rsidP="00A24C9B">
      <w:pPr>
        <w:pStyle w:val="bekMetni1"/>
        <w:tabs>
          <w:tab w:val="left" w:pos="705"/>
        </w:tabs>
        <w:ind w:left="0" w:right="-12" w:firstLine="709"/>
        <w:jc w:val="both"/>
        <w:rPr>
          <w:rFonts w:ascii="Lucida Sans Unicode" w:hAnsi="Lucida Sans Unicode" w:cs="Lucida Sans Unicode"/>
        </w:rPr>
      </w:pPr>
    </w:p>
    <w:p w14:paraId="28355226" w14:textId="4DFB56C3" w:rsidR="009362C4" w:rsidRPr="004F2D3A" w:rsidRDefault="00653D32" w:rsidP="00A24C9B">
      <w:pPr>
        <w:pStyle w:val="bekMetni1"/>
        <w:tabs>
          <w:tab w:val="left" w:pos="705"/>
        </w:tabs>
        <w:ind w:left="0" w:right="-12"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16</w:t>
      </w:r>
      <w:r w:rsidR="005054F9">
        <w:rPr>
          <w:rFonts w:ascii="Lucida Sans Unicode" w:hAnsi="Lucida Sans Unicode" w:cs="Lucida Sans Unicode"/>
        </w:rPr>
        <w:tab/>
      </w:r>
      <w:r w:rsidR="004F2D3A" w:rsidRPr="004F2D3A">
        <w:rPr>
          <w:rFonts w:ascii="Lucida Sans Unicode" w:hAnsi="Lucida Sans Unicode" w:cs="Lucida Sans Unicode"/>
        </w:rPr>
        <w:t xml:space="preserve">Santralın bakımı ve programlanması için ayrı bir bilgisayar gerekmemelidir. Ağ üzerindeki herhangi bir bilgisayardan santralın bakımı ve işletimi yapılabilmelidir. </w:t>
      </w:r>
      <w:r w:rsidR="004F2D3A">
        <w:rPr>
          <w:rFonts w:ascii="Lucida Sans Unicode" w:hAnsi="Lucida Sans Unicode" w:cs="Lucida Sans Unicode"/>
        </w:rPr>
        <w:t>5</w:t>
      </w:r>
      <w:r w:rsidR="004F2D3A" w:rsidRPr="004F2D3A">
        <w:rPr>
          <w:rFonts w:ascii="Lucida Sans Unicode" w:hAnsi="Lucida Sans Unicode" w:cs="Lucida Sans Unicode"/>
        </w:rPr>
        <w:t xml:space="preserve"> farklı seviyede şifre ile santralın işletim penceresine giriş yapılabilmelidir.</w:t>
      </w:r>
    </w:p>
    <w:p w14:paraId="209D3E7E" w14:textId="77777777" w:rsidR="004F2D3A" w:rsidRDefault="004F2D3A" w:rsidP="00A24C9B">
      <w:pPr>
        <w:ind w:firstLine="709"/>
        <w:jc w:val="both"/>
        <w:rPr>
          <w:rFonts w:ascii="Lucida Sans Unicode" w:hAnsi="Lucida Sans Unicode" w:cs="Lucida Sans Unicode"/>
        </w:rPr>
      </w:pPr>
    </w:p>
    <w:p w14:paraId="4B733493" w14:textId="2EEEADE2" w:rsidR="004D06CD" w:rsidRDefault="00653D32"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17</w:t>
      </w:r>
      <w:r>
        <w:rPr>
          <w:rFonts w:ascii="Lucida Sans Unicode" w:hAnsi="Lucida Sans Unicode" w:cs="Lucida Sans Unicode"/>
        </w:rPr>
        <w:t xml:space="preserve">   </w:t>
      </w:r>
      <w:r w:rsidR="004D06CD" w:rsidRPr="009362C4">
        <w:rPr>
          <w:rFonts w:ascii="Lucida Sans Unicode" w:hAnsi="Lucida Sans Unicode" w:cs="Lucida Sans Unicode"/>
        </w:rPr>
        <w:t>Santral işletim sistemi, santral konfigürasyonu ve çeşitli ara yüzlerle ilgili girilmiş ve girilecek iletişim parametrelerini enerji kesintilerinden etkilenmeyecek hafıza elemanlarında saklamalıdır.</w:t>
      </w:r>
      <w:r w:rsidR="003747F2" w:rsidRPr="009362C4">
        <w:rPr>
          <w:rFonts w:ascii="Lucida Sans Unicode" w:hAnsi="Lucida Sans Unicode" w:cs="Lucida Sans Unicode"/>
        </w:rPr>
        <w:t xml:space="preserve"> </w:t>
      </w:r>
    </w:p>
    <w:p w14:paraId="3C0B012B" w14:textId="154D947C" w:rsidR="00E52BA7" w:rsidRDefault="00DE4F73" w:rsidP="00D61A43">
      <w:pPr>
        <w:pStyle w:val="DnAdresiKsa"/>
        <w:ind w:firstLine="709"/>
        <w:jc w:val="both"/>
        <w:rPr>
          <w:rFonts w:ascii="Lucida Sans Unicode" w:hAnsi="Lucida Sans Unicode" w:cs="Lucida Sans Unicode"/>
          <w:sz w:val="20"/>
          <w:lang w:eastAsia="ar-SA"/>
        </w:rPr>
      </w:pPr>
      <w:r>
        <w:rPr>
          <w:rFonts w:ascii="Lucida Sans Unicode" w:hAnsi="Lucida Sans Unicode" w:cs="Lucida Sans Unicode"/>
          <w:sz w:val="20"/>
          <w:lang w:eastAsia="ar-SA"/>
        </w:rPr>
        <w:t>2.</w:t>
      </w:r>
      <w:r w:rsidR="00B510FC">
        <w:rPr>
          <w:rFonts w:ascii="Lucida Sans Unicode" w:hAnsi="Lucida Sans Unicode" w:cs="Lucida Sans Unicode"/>
          <w:sz w:val="20"/>
          <w:lang w:eastAsia="ar-SA"/>
        </w:rPr>
        <w:t>18</w:t>
      </w:r>
      <w:r w:rsidR="005054F9">
        <w:rPr>
          <w:rFonts w:ascii="Lucida Sans Unicode" w:hAnsi="Lucida Sans Unicode" w:cs="Lucida Sans Unicode"/>
          <w:sz w:val="20"/>
          <w:lang w:eastAsia="ar-SA"/>
        </w:rPr>
        <w:tab/>
      </w:r>
      <w:r w:rsidR="00E52BA7" w:rsidRPr="009362C4">
        <w:rPr>
          <w:rFonts w:ascii="Lucida Sans Unicode" w:hAnsi="Lucida Sans Unicode" w:cs="Lucida Sans Unicode"/>
          <w:sz w:val="20"/>
          <w:lang w:eastAsia="ar-SA"/>
        </w:rPr>
        <w:t>İstendiğinde Çağrı Kayıt Faturalama Sistemi için sistemle birlikte ücretlendirme bilgisayarı, gerekli yazılım ve yazıcı verilecektir.</w:t>
      </w:r>
    </w:p>
    <w:p w14:paraId="0D38A863" w14:textId="77777777" w:rsidR="009362C4" w:rsidRPr="009362C4" w:rsidRDefault="009362C4" w:rsidP="00A24C9B">
      <w:pPr>
        <w:pStyle w:val="DnAdresiKsa"/>
        <w:ind w:firstLine="709"/>
        <w:jc w:val="both"/>
        <w:rPr>
          <w:rFonts w:ascii="Lucida Sans Unicode" w:hAnsi="Lucida Sans Unicode" w:cs="Lucida Sans Unicode"/>
          <w:sz w:val="20"/>
          <w:lang w:eastAsia="ar-SA"/>
        </w:rPr>
      </w:pPr>
    </w:p>
    <w:p w14:paraId="51A0A8AB" w14:textId="058C4BAB" w:rsidR="004D06CD" w:rsidRDefault="00DE4F73"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19</w:t>
      </w:r>
      <w:r w:rsidR="00B1621A">
        <w:rPr>
          <w:rFonts w:ascii="Lucida Sans Unicode" w:hAnsi="Lucida Sans Unicode" w:cs="Lucida Sans Unicode"/>
        </w:rPr>
        <w:t xml:space="preserve"> </w:t>
      </w:r>
      <w:r w:rsidR="005054F9">
        <w:rPr>
          <w:rFonts w:ascii="Lucida Sans Unicode" w:hAnsi="Lucida Sans Unicode" w:cs="Lucida Sans Unicode"/>
        </w:rPr>
        <w:tab/>
      </w:r>
      <w:r w:rsidR="004D06CD" w:rsidRPr="009362C4">
        <w:rPr>
          <w:rFonts w:ascii="Lucida Sans Unicode" w:hAnsi="Lucida Sans Unicode" w:cs="Lucida Sans Unicode"/>
        </w:rPr>
        <w:t xml:space="preserve">Santrala gelen enerjinin bütünüyle kesilmesi durumunda, santraldaki bilgiler korunmalı ve enerjinin yeniden gelmesi ile hiç bir bilgi kaybı olmadan ve işlem gerektirmeden normal çalışmaya başlamalıdır. Santralda yapılan birtakım değişiklikler sistem belleğine aktarıldıktan sonra, enerji kesilse bile bu bilgilerin yeniden yüklenmesi gerekmemelidir. </w:t>
      </w:r>
      <w:r w:rsidR="003747F2" w:rsidRPr="009362C4">
        <w:rPr>
          <w:rFonts w:ascii="Lucida Sans Unicode" w:hAnsi="Lucida Sans Unicode" w:cs="Lucida Sans Unicode"/>
        </w:rPr>
        <w:t xml:space="preserve"> </w:t>
      </w:r>
    </w:p>
    <w:p w14:paraId="1B7385A2" w14:textId="77777777" w:rsidR="009362C4" w:rsidRPr="009362C4" w:rsidRDefault="009362C4" w:rsidP="00A24C9B">
      <w:pPr>
        <w:tabs>
          <w:tab w:val="left" w:pos="705"/>
        </w:tabs>
        <w:ind w:firstLine="709"/>
        <w:jc w:val="both"/>
        <w:rPr>
          <w:rFonts w:ascii="Lucida Sans Unicode" w:hAnsi="Lucida Sans Unicode" w:cs="Lucida Sans Unicode"/>
        </w:rPr>
      </w:pPr>
    </w:p>
    <w:p w14:paraId="39DA65B4" w14:textId="37200A04" w:rsidR="00CF304A" w:rsidRDefault="00DE4F73" w:rsidP="00CF304A">
      <w:pPr>
        <w:tabs>
          <w:tab w:val="left" w:pos="709"/>
        </w:tabs>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20</w:t>
      </w:r>
      <w:r>
        <w:rPr>
          <w:rFonts w:ascii="Lucida Sans Unicode" w:hAnsi="Lucida Sans Unicode" w:cs="Lucida Sans Unicode"/>
        </w:rPr>
        <w:t xml:space="preserve"> </w:t>
      </w:r>
      <w:r w:rsidR="004D06CD" w:rsidRPr="009362C4">
        <w:rPr>
          <w:rFonts w:ascii="Lucida Sans Unicode" w:hAnsi="Lucida Sans Unicode" w:cs="Lucida Sans Unicode"/>
        </w:rPr>
        <w:t>Santral tüm donanım konfigürasyonunu otomatik saptayacak, konfigürasyondaki değişiklikleri algılayacak ve konfigürasyondaki değişiklik nedeniyle çelişkili duruma gelen işlevsel parametreleri kullanmayacaktır.</w:t>
      </w:r>
    </w:p>
    <w:p w14:paraId="0A7C79AB" w14:textId="77777777" w:rsidR="009362C4" w:rsidRPr="009362C4" w:rsidRDefault="009362C4" w:rsidP="00A24C9B">
      <w:pPr>
        <w:tabs>
          <w:tab w:val="left" w:pos="705"/>
          <w:tab w:val="left" w:pos="709"/>
        </w:tabs>
        <w:ind w:firstLine="709"/>
        <w:jc w:val="both"/>
        <w:rPr>
          <w:rFonts w:ascii="Lucida Sans Unicode" w:hAnsi="Lucida Sans Unicode" w:cs="Lucida Sans Unicode"/>
        </w:rPr>
      </w:pPr>
    </w:p>
    <w:p w14:paraId="64544F57" w14:textId="02FAE91B" w:rsidR="004D06CD" w:rsidRPr="00691723" w:rsidRDefault="00DE4F73"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21</w:t>
      </w:r>
      <w:r>
        <w:rPr>
          <w:rFonts w:ascii="Lucida Sans Unicode" w:hAnsi="Lucida Sans Unicode" w:cs="Lucida Sans Unicode"/>
        </w:rPr>
        <w:t xml:space="preserve"> </w:t>
      </w:r>
      <w:r w:rsidR="006D40AD">
        <w:rPr>
          <w:rFonts w:ascii="Lucida Sans Unicode" w:hAnsi="Lucida Sans Unicode" w:cs="Lucida Sans Unicode"/>
        </w:rPr>
        <w:tab/>
      </w:r>
      <w:r w:rsidR="004D06CD" w:rsidRPr="00691723">
        <w:rPr>
          <w:rFonts w:ascii="Lucida Sans Unicode" w:hAnsi="Lucida Sans Unicode" w:cs="Lucida Sans Unicode"/>
        </w:rPr>
        <w:t>Görüşme esnasında beklemeye alınan tarafa müzik dinlettirilebilecektir.</w:t>
      </w:r>
      <w:r w:rsidR="003747F2" w:rsidRPr="00691723">
        <w:rPr>
          <w:rFonts w:ascii="Lucida Sans Unicode" w:hAnsi="Lucida Sans Unicode" w:cs="Lucida Sans Unicode"/>
        </w:rPr>
        <w:t xml:space="preserve"> </w:t>
      </w:r>
    </w:p>
    <w:p w14:paraId="11749B9E" w14:textId="77777777" w:rsidR="009362C4" w:rsidRPr="009362C4" w:rsidRDefault="009362C4" w:rsidP="00A24C9B">
      <w:pPr>
        <w:ind w:firstLine="709"/>
        <w:jc w:val="both"/>
        <w:rPr>
          <w:rFonts w:ascii="Lucida Sans Unicode" w:hAnsi="Lucida Sans Unicode" w:cs="Lucida Sans Unicode"/>
          <w:color w:val="FF0000"/>
        </w:rPr>
      </w:pPr>
    </w:p>
    <w:p w14:paraId="4182BC2A" w14:textId="2CD310A1" w:rsidR="00F4093F" w:rsidRDefault="00DE4F73" w:rsidP="00A24C9B">
      <w:pPr>
        <w:pStyle w:val="DnAdresiKsa"/>
        <w:ind w:firstLine="709"/>
        <w:jc w:val="both"/>
        <w:rPr>
          <w:rFonts w:ascii="Lucida Sans Unicode" w:hAnsi="Lucida Sans Unicode" w:cs="Lucida Sans Unicode"/>
          <w:sz w:val="20"/>
          <w:lang w:eastAsia="ar-SA"/>
        </w:rPr>
      </w:pPr>
      <w:r>
        <w:rPr>
          <w:rFonts w:ascii="Lucida Sans Unicode" w:hAnsi="Lucida Sans Unicode" w:cs="Lucida Sans Unicode"/>
          <w:sz w:val="20"/>
          <w:lang w:eastAsia="ar-SA"/>
        </w:rPr>
        <w:t>2.</w:t>
      </w:r>
      <w:r w:rsidR="00B510FC">
        <w:rPr>
          <w:rFonts w:ascii="Lucida Sans Unicode" w:hAnsi="Lucida Sans Unicode" w:cs="Lucida Sans Unicode"/>
          <w:sz w:val="20"/>
          <w:lang w:eastAsia="ar-SA"/>
        </w:rPr>
        <w:t>22</w:t>
      </w:r>
      <w:r w:rsidR="006D40AD">
        <w:rPr>
          <w:rFonts w:ascii="Lucida Sans Unicode" w:hAnsi="Lucida Sans Unicode" w:cs="Lucida Sans Unicode"/>
          <w:sz w:val="20"/>
          <w:lang w:eastAsia="ar-SA"/>
        </w:rPr>
        <w:tab/>
      </w:r>
      <w:r w:rsidR="00F4093F" w:rsidRPr="009362C4">
        <w:rPr>
          <w:rFonts w:ascii="Lucida Sans Unicode" w:hAnsi="Lucida Sans Unicode" w:cs="Lucida Sans Unicode"/>
          <w:sz w:val="20"/>
          <w:lang w:eastAsia="ar-SA"/>
        </w:rPr>
        <w:t>Sisteme istenirse kapı açma ünitesi, harici zil, harici anons üniteleri bağlanabilecektir.</w:t>
      </w:r>
    </w:p>
    <w:p w14:paraId="5BD2FD16" w14:textId="77777777" w:rsidR="009362C4" w:rsidRPr="009362C4" w:rsidRDefault="009362C4" w:rsidP="007F529B">
      <w:pPr>
        <w:pStyle w:val="DnAdresiKsa"/>
        <w:jc w:val="both"/>
        <w:rPr>
          <w:rFonts w:ascii="Lucida Sans Unicode" w:hAnsi="Lucida Sans Unicode" w:cs="Lucida Sans Unicode"/>
          <w:sz w:val="20"/>
          <w:lang w:eastAsia="ar-SA"/>
        </w:rPr>
      </w:pPr>
    </w:p>
    <w:p w14:paraId="48442409" w14:textId="7A712992" w:rsidR="004D06CD" w:rsidRDefault="00DE4F73" w:rsidP="00A24C9B">
      <w:pPr>
        <w:pStyle w:val="bekMetni1"/>
        <w:ind w:left="0" w:right="-12" w:firstLine="709"/>
        <w:jc w:val="both"/>
        <w:rPr>
          <w:rFonts w:ascii="Lucida Sans Unicode" w:hAnsi="Lucida Sans Unicode" w:cs="Lucida Sans Unicode"/>
        </w:rPr>
      </w:pPr>
      <w:r>
        <w:rPr>
          <w:rFonts w:ascii="Lucida Sans Unicode" w:hAnsi="Lucida Sans Unicode" w:cs="Lucida Sans Unicode"/>
        </w:rPr>
        <w:t>2.</w:t>
      </w:r>
      <w:r w:rsidR="00B1621A">
        <w:rPr>
          <w:rFonts w:ascii="Lucida Sans Unicode" w:hAnsi="Lucida Sans Unicode" w:cs="Lucida Sans Unicode"/>
        </w:rPr>
        <w:t>2</w:t>
      </w:r>
      <w:r w:rsidR="009B5C9C">
        <w:rPr>
          <w:rFonts w:ascii="Lucida Sans Unicode" w:hAnsi="Lucida Sans Unicode" w:cs="Lucida Sans Unicode"/>
        </w:rPr>
        <w:t>3</w:t>
      </w:r>
      <w:r>
        <w:rPr>
          <w:rFonts w:ascii="Lucida Sans Unicode" w:hAnsi="Lucida Sans Unicode" w:cs="Lucida Sans Unicode"/>
        </w:rPr>
        <w:t xml:space="preserve"> </w:t>
      </w:r>
      <w:r w:rsidR="00087E5D">
        <w:rPr>
          <w:rFonts w:ascii="Lucida Sans Unicode" w:hAnsi="Lucida Sans Unicode" w:cs="Lucida Sans Unicode"/>
        </w:rPr>
        <w:tab/>
      </w:r>
      <w:r w:rsidR="004D06CD" w:rsidRPr="009362C4">
        <w:rPr>
          <w:rFonts w:ascii="Lucida Sans Unicode" w:hAnsi="Lucida Sans Unicode" w:cs="Lucida Sans Unicode"/>
        </w:rPr>
        <w:t xml:space="preserve">Sistemin içerisinde yer alan tüm elektronik devre kartları slotlu ve sürgülü yapıya sahip olup kart giriş/çıkışları erkek ve dişi konnektör vasıtası ile birbirine irtibatlandırılacaktır. </w:t>
      </w:r>
      <w:r w:rsidR="0028472B" w:rsidRPr="009362C4">
        <w:rPr>
          <w:rFonts w:ascii="Lucida Sans Unicode" w:hAnsi="Lucida Sans Unicode" w:cs="Lucida Sans Unicode"/>
        </w:rPr>
        <w:t xml:space="preserve"> Kartların kanallara vida ile tutturulması kabul edilmeyecektir. </w:t>
      </w:r>
    </w:p>
    <w:p w14:paraId="79274E73" w14:textId="77777777" w:rsidR="009362C4" w:rsidRPr="009362C4" w:rsidRDefault="009362C4" w:rsidP="00A24C9B">
      <w:pPr>
        <w:pStyle w:val="bekMetni1"/>
        <w:tabs>
          <w:tab w:val="left" w:pos="705"/>
        </w:tabs>
        <w:ind w:left="0" w:right="-12" w:firstLine="709"/>
        <w:jc w:val="both"/>
        <w:rPr>
          <w:rFonts w:ascii="Lucida Sans Unicode" w:hAnsi="Lucida Sans Unicode" w:cs="Lucida Sans Unicode"/>
        </w:rPr>
      </w:pPr>
    </w:p>
    <w:p w14:paraId="12CA3319" w14:textId="7D58AD61" w:rsidR="00CF48FC" w:rsidRDefault="00B1621A" w:rsidP="00A24C9B">
      <w:pPr>
        <w:pStyle w:val="bekMetni1"/>
        <w:ind w:left="0" w:right="-12" w:firstLine="709"/>
        <w:jc w:val="both"/>
        <w:rPr>
          <w:rFonts w:ascii="Lucida Sans Unicode" w:hAnsi="Lucida Sans Unicode" w:cs="Lucida Sans Unicode"/>
        </w:rPr>
      </w:pPr>
      <w:r>
        <w:rPr>
          <w:rFonts w:ascii="Lucida Sans Unicode" w:hAnsi="Lucida Sans Unicode" w:cs="Lucida Sans Unicode"/>
        </w:rPr>
        <w:t>2.2</w:t>
      </w:r>
      <w:r w:rsidR="00ED523A">
        <w:rPr>
          <w:rFonts w:ascii="Lucida Sans Unicode" w:hAnsi="Lucida Sans Unicode" w:cs="Lucida Sans Unicode"/>
        </w:rPr>
        <w:t>4</w:t>
      </w:r>
      <w:r w:rsidR="005D48A0">
        <w:rPr>
          <w:rFonts w:ascii="Lucida Sans Unicode" w:hAnsi="Lucida Sans Unicode" w:cs="Lucida Sans Unicode"/>
        </w:rPr>
        <w:t xml:space="preserve"> </w:t>
      </w:r>
      <w:r w:rsidR="0028472B" w:rsidRPr="009362C4">
        <w:rPr>
          <w:rFonts w:ascii="Lucida Sans Unicode" w:hAnsi="Lucida Sans Unicode" w:cs="Lucida Sans Unicode"/>
        </w:rPr>
        <w:t xml:space="preserve">Sistemdeki, abone ve analog harici hat devreleri CLID (Arayan Numarayı Gösterme) özelliğini destekleyecek, bu fonksiyon için </w:t>
      </w:r>
      <w:r w:rsidR="00D33930">
        <w:rPr>
          <w:rFonts w:ascii="Lucida Sans Unicode" w:hAnsi="Lucida Sans Unicode" w:cs="Lucida Sans Unicode"/>
        </w:rPr>
        <w:t xml:space="preserve">başta </w:t>
      </w:r>
      <w:r w:rsidR="0028472B" w:rsidRPr="009362C4">
        <w:rPr>
          <w:rFonts w:ascii="Lucida Sans Unicode" w:hAnsi="Lucida Sans Unicode" w:cs="Lucida Sans Unicode"/>
        </w:rPr>
        <w:t>abone ve</w:t>
      </w:r>
      <w:r w:rsidR="00D33930">
        <w:rPr>
          <w:rFonts w:ascii="Lucida Sans Unicode" w:hAnsi="Lucida Sans Unicode" w:cs="Lucida Sans Unicode"/>
        </w:rPr>
        <w:t xml:space="preserve"> harici hat kartlarına olmak üzere, santralin hiçbir yerine </w:t>
      </w:r>
      <w:r w:rsidR="0028472B" w:rsidRPr="009362C4">
        <w:rPr>
          <w:rFonts w:ascii="Lucida Sans Unicode" w:hAnsi="Lucida Sans Unicode" w:cs="Lucida Sans Unicode"/>
        </w:rPr>
        <w:t>ilave yardımcı kart takılmayacaktır. CLID özelliği olan analog telefonlarda arayan numaralar izlenebilecektir.</w:t>
      </w:r>
    </w:p>
    <w:p w14:paraId="7216F296" w14:textId="77777777" w:rsidR="009362C4" w:rsidRPr="009362C4" w:rsidRDefault="009362C4" w:rsidP="00A24C9B">
      <w:pPr>
        <w:pStyle w:val="bekMetni1"/>
        <w:tabs>
          <w:tab w:val="left" w:pos="705"/>
        </w:tabs>
        <w:ind w:left="0" w:right="-12" w:firstLine="709"/>
        <w:jc w:val="both"/>
        <w:rPr>
          <w:rFonts w:ascii="Lucida Sans Unicode" w:hAnsi="Lucida Sans Unicode" w:cs="Lucida Sans Unicode"/>
        </w:rPr>
      </w:pPr>
    </w:p>
    <w:p w14:paraId="756560A5" w14:textId="7D15BA17" w:rsidR="00CF48FC" w:rsidRDefault="00B1621A" w:rsidP="00A24C9B">
      <w:pPr>
        <w:pStyle w:val="bekMetni1"/>
        <w:ind w:left="0" w:right="-12" w:firstLine="709"/>
        <w:jc w:val="both"/>
        <w:rPr>
          <w:rFonts w:ascii="Lucida Sans Unicode" w:hAnsi="Lucida Sans Unicode" w:cs="Lucida Sans Unicode"/>
        </w:rPr>
      </w:pPr>
      <w:r>
        <w:rPr>
          <w:rFonts w:ascii="Lucida Sans Unicode" w:hAnsi="Lucida Sans Unicode" w:cs="Lucida Sans Unicode"/>
        </w:rPr>
        <w:lastRenderedPageBreak/>
        <w:t>2.2</w:t>
      </w:r>
      <w:r w:rsidR="00ED523A">
        <w:rPr>
          <w:rFonts w:ascii="Lucida Sans Unicode" w:hAnsi="Lucida Sans Unicode" w:cs="Lucida Sans Unicode"/>
        </w:rPr>
        <w:t>5</w:t>
      </w:r>
      <w:r w:rsidR="003B78DD">
        <w:rPr>
          <w:rFonts w:ascii="Lucida Sans Unicode" w:hAnsi="Lucida Sans Unicode" w:cs="Lucida Sans Unicode"/>
        </w:rPr>
        <w:t xml:space="preserve"> </w:t>
      </w:r>
      <w:r w:rsidR="00087E5D">
        <w:rPr>
          <w:rFonts w:ascii="Lucida Sans Unicode" w:hAnsi="Lucida Sans Unicode" w:cs="Lucida Sans Unicode"/>
        </w:rPr>
        <w:tab/>
      </w:r>
      <w:r w:rsidR="00CF304A">
        <w:rPr>
          <w:rFonts w:ascii="Lucida Sans Unicode" w:hAnsi="Lucida Sans Unicode" w:cs="Lucida Sans Unicode"/>
        </w:rPr>
        <w:t xml:space="preserve">Sistemin abone ve dış hat kartlarına </w:t>
      </w:r>
      <w:r w:rsidR="00CB7E3F">
        <w:rPr>
          <w:rFonts w:ascii="Lucida Sans Unicode" w:hAnsi="Lucida Sans Unicode" w:cs="Lucida Sans Unicode"/>
        </w:rPr>
        <w:t>ait bütün portlar RJ-45 standard</w:t>
      </w:r>
      <w:r w:rsidR="00CF304A">
        <w:rPr>
          <w:rFonts w:ascii="Lucida Sans Unicode" w:hAnsi="Lucida Sans Unicode" w:cs="Lucida Sans Unicode"/>
        </w:rPr>
        <w:t>ında olmalıdır.</w:t>
      </w:r>
    </w:p>
    <w:p w14:paraId="4D399965" w14:textId="77777777" w:rsidR="009362C4" w:rsidRPr="009362C4" w:rsidRDefault="009362C4" w:rsidP="00A24C9B">
      <w:pPr>
        <w:pStyle w:val="bekMetni1"/>
        <w:tabs>
          <w:tab w:val="left" w:pos="705"/>
        </w:tabs>
        <w:ind w:left="0" w:right="-12" w:firstLine="709"/>
        <w:jc w:val="both"/>
        <w:rPr>
          <w:rFonts w:ascii="Lucida Sans Unicode" w:hAnsi="Lucida Sans Unicode" w:cs="Lucida Sans Unicode"/>
        </w:rPr>
      </w:pPr>
    </w:p>
    <w:p w14:paraId="35BE907B" w14:textId="685D08A0" w:rsidR="000245E9" w:rsidRDefault="00B1621A" w:rsidP="00A24C9B">
      <w:pPr>
        <w:pStyle w:val="bekMetni1"/>
        <w:ind w:left="0" w:right="-12"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2</w:t>
      </w:r>
      <w:r w:rsidR="00ED523A">
        <w:rPr>
          <w:rFonts w:ascii="Lucida Sans Unicode" w:hAnsi="Lucida Sans Unicode" w:cs="Lucida Sans Unicode"/>
        </w:rPr>
        <w:t>6</w:t>
      </w:r>
      <w:r w:rsidR="003B78DD">
        <w:rPr>
          <w:rFonts w:ascii="Lucida Sans Unicode" w:hAnsi="Lucida Sans Unicode" w:cs="Lucida Sans Unicode"/>
        </w:rPr>
        <w:tab/>
      </w:r>
      <w:r w:rsidR="000245E9" w:rsidRPr="009362C4">
        <w:rPr>
          <w:rFonts w:ascii="Lucida Sans Unicode" w:hAnsi="Lucida Sans Unicode" w:cs="Lucida Sans Unicode"/>
        </w:rPr>
        <w:t xml:space="preserve">Santral enerji kesilmesi durumlarda aküler üzerinden </w:t>
      </w:r>
      <w:r w:rsidR="00CB7E3F">
        <w:rPr>
          <w:rFonts w:ascii="Lucida Sans Unicode" w:hAnsi="Lucida Sans Unicode" w:cs="Lucida Sans Unicode"/>
        </w:rPr>
        <w:t>beslenebilecek, enerjinin tamamıyla</w:t>
      </w:r>
      <w:r w:rsidR="000245E9" w:rsidRPr="009362C4">
        <w:rPr>
          <w:rFonts w:ascii="Lucida Sans Unicode" w:hAnsi="Lucida Sans Unicode" w:cs="Lucida Sans Unicode"/>
        </w:rPr>
        <w:t xml:space="preserve"> kesilmesi halinde bile, analog dış hatlar önceden belirlenmiş dahili analog abonelere otomatik olarak aktarılabilecektir.</w:t>
      </w:r>
    </w:p>
    <w:p w14:paraId="6AB9A1E3" w14:textId="77777777" w:rsidR="009362C4" w:rsidRPr="009362C4" w:rsidRDefault="009362C4" w:rsidP="00A24C9B">
      <w:pPr>
        <w:pStyle w:val="bekMetni1"/>
        <w:tabs>
          <w:tab w:val="left" w:pos="705"/>
        </w:tabs>
        <w:ind w:left="0" w:right="-12" w:firstLine="709"/>
        <w:jc w:val="both"/>
        <w:rPr>
          <w:rFonts w:ascii="Lucida Sans Unicode" w:hAnsi="Lucida Sans Unicode" w:cs="Lucida Sans Unicode"/>
        </w:rPr>
      </w:pPr>
    </w:p>
    <w:p w14:paraId="6E846E2F" w14:textId="0BC5ABA2" w:rsidR="004D06CD" w:rsidRDefault="003B78DD" w:rsidP="00A24C9B">
      <w:pPr>
        <w:tabs>
          <w:tab w:val="left" w:pos="709"/>
        </w:tabs>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2</w:t>
      </w:r>
      <w:r w:rsidR="00ED523A">
        <w:rPr>
          <w:rFonts w:ascii="Lucida Sans Unicode" w:hAnsi="Lucida Sans Unicode" w:cs="Lucida Sans Unicode"/>
        </w:rPr>
        <w:t>7</w:t>
      </w:r>
      <w:r>
        <w:rPr>
          <w:rFonts w:ascii="Lucida Sans Unicode" w:hAnsi="Lucida Sans Unicode" w:cs="Lucida Sans Unicode"/>
        </w:rPr>
        <w:tab/>
      </w:r>
      <w:r w:rsidR="004D06CD" w:rsidRPr="009362C4">
        <w:rPr>
          <w:rFonts w:ascii="Lucida Sans Unicode" w:hAnsi="Lucida Sans Unicode" w:cs="Lucida Sans Unicode"/>
        </w:rPr>
        <w:t xml:space="preserve">Sistem 0ºC ile +45ºC çevre sıcaklığı sınırları içinde ve %20 - %80 bağıl nemde çalışabilecek yapıda olacak ve 24 saat esasına göre çalışacaktır. </w:t>
      </w:r>
    </w:p>
    <w:p w14:paraId="6983F06A" w14:textId="77777777" w:rsidR="009362C4" w:rsidRPr="009362C4" w:rsidRDefault="009362C4" w:rsidP="00895E33">
      <w:pPr>
        <w:tabs>
          <w:tab w:val="left" w:pos="705"/>
          <w:tab w:val="left" w:pos="709"/>
        </w:tabs>
        <w:ind w:firstLine="567"/>
        <w:jc w:val="both"/>
        <w:rPr>
          <w:rFonts w:ascii="Lucida Sans Unicode" w:hAnsi="Lucida Sans Unicode" w:cs="Lucida Sans Unicode"/>
        </w:rPr>
      </w:pPr>
    </w:p>
    <w:p w14:paraId="05AB0FB8" w14:textId="0C9C780E" w:rsidR="00356D53" w:rsidRPr="009362C4" w:rsidRDefault="003B78DD" w:rsidP="00A24C9B">
      <w:pPr>
        <w:ind w:firstLine="709"/>
        <w:jc w:val="both"/>
        <w:rPr>
          <w:rFonts w:ascii="Lucida Sans Unicode" w:hAnsi="Lucida Sans Unicode" w:cs="Lucida Sans Unicode"/>
        </w:rPr>
      </w:pPr>
      <w:r>
        <w:rPr>
          <w:rFonts w:ascii="Lucida Sans Unicode" w:hAnsi="Lucida Sans Unicode" w:cs="Lucida Sans Unicode"/>
        </w:rPr>
        <w:t>2.</w:t>
      </w:r>
      <w:r w:rsidR="008B50C6">
        <w:rPr>
          <w:rFonts w:ascii="Lucida Sans Unicode" w:hAnsi="Lucida Sans Unicode" w:cs="Lucida Sans Unicode"/>
        </w:rPr>
        <w:t>2</w:t>
      </w:r>
      <w:r w:rsidR="00ED523A">
        <w:rPr>
          <w:rFonts w:ascii="Lucida Sans Unicode" w:hAnsi="Lucida Sans Unicode" w:cs="Lucida Sans Unicode"/>
        </w:rPr>
        <w:t>8</w:t>
      </w:r>
      <w:r>
        <w:rPr>
          <w:rFonts w:ascii="Lucida Sans Unicode" w:hAnsi="Lucida Sans Unicode" w:cs="Lucida Sans Unicode"/>
        </w:rPr>
        <w:tab/>
      </w:r>
      <w:r w:rsidR="004D06CD" w:rsidRPr="00356D53">
        <w:rPr>
          <w:rFonts w:ascii="Lucida Sans Unicode" w:hAnsi="Lucida Sans Unicode" w:cs="Lucida Sans Unicode"/>
        </w:rPr>
        <w:t xml:space="preserve">Santralda </w:t>
      </w:r>
      <w:r w:rsidR="00B10133">
        <w:rPr>
          <w:rFonts w:ascii="Lucida Sans Unicode" w:hAnsi="Lucida Sans Unicode" w:cs="Lucida Sans Unicode"/>
        </w:rPr>
        <w:t xml:space="preserve">ek bir kart ilavesi yapılmadan </w:t>
      </w:r>
      <w:r w:rsidR="0028472B" w:rsidRPr="00356D53">
        <w:rPr>
          <w:rFonts w:ascii="Lucida Sans Unicode" w:hAnsi="Lucida Sans Unicode" w:cs="Lucida Sans Unicode"/>
        </w:rPr>
        <w:t xml:space="preserve">en az 5 </w:t>
      </w:r>
      <w:r w:rsidR="004D06CD" w:rsidRPr="00356D53">
        <w:rPr>
          <w:rFonts w:ascii="Lucida Sans Unicode" w:hAnsi="Lucida Sans Unicode" w:cs="Lucida Sans Unicode"/>
        </w:rPr>
        <w:t xml:space="preserve">katılımcılı </w:t>
      </w:r>
      <w:r w:rsidR="00AC4931">
        <w:rPr>
          <w:rFonts w:ascii="Lucida Sans Unicode" w:hAnsi="Lucida Sans Unicode" w:cs="Lucida Sans Unicode"/>
        </w:rPr>
        <w:t>3</w:t>
      </w:r>
      <w:r w:rsidR="0028472B" w:rsidRPr="00356D53">
        <w:rPr>
          <w:rFonts w:ascii="Lucida Sans Unicode" w:hAnsi="Lucida Sans Unicode" w:cs="Lucida Sans Unicode"/>
        </w:rPr>
        <w:t xml:space="preserve"> adet </w:t>
      </w:r>
      <w:r w:rsidR="00356D53">
        <w:rPr>
          <w:rFonts w:ascii="Lucida Sans Unicode" w:hAnsi="Lucida Sans Unicode" w:cs="Lucida Sans Unicode"/>
        </w:rPr>
        <w:t>konferans yapılabilecektir.</w:t>
      </w:r>
    </w:p>
    <w:p w14:paraId="0E86A6F7" w14:textId="77777777" w:rsidR="009362C4" w:rsidRPr="009362C4" w:rsidRDefault="009362C4" w:rsidP="00A24C9B">
      <w:pPr>
        <w:tabs>
          <w:tab w:val="left" w:pos="705"/>
          <w:tab w:val="left" w:pos="709"/>
        </w:tabs>
        <w:ind w:firstLine="709"/>
        <w:jc w:val="both"/>
        <w:rPr>
          <w:rFonts w:ascii="Lucida Sans Unicode" w:hAnsi="Lucida Sans Unicode" w:cs="Lucida Sans Unicode"/>
          <w:color w:val="FF0000"/>
        </w:rPr>
      </w:pPr>
    </w:p>
    <w:p w14:paraId="5EC01025" w14:textId="6A7729CB" w:rsidR="004D06CD" w:rsidRDefault="003B78DD" w:rsidP="00A24C9B">
      <w:pPr>
        <w:ind w:firstLine="709"/>
        <w:jc w:val="both"/>
        <w:rPr>
          <w:rFonts w:ascii="Lucida Sans Unicode" w:hAnsi="Lucida Sans Unicode" w:cs="Lucida Sans Unicode"/>
        </w:rPr>
      </w:pPr>
      <w:r>
        <w:rPr>
          <w:rFonts w:ascii="Lucida Sans Unicode" w:hAnsi="Lucida Sans Unicode" w:cs="Lucida Sans Unicode"/>
        </w:rPr>
        <w:t>2.</w:t>
      </w:r>
      <w:r w:rsidR="00ED523A">
        <w:rPr>
          <w:rFonts w:ascii="Lucida Sans Unicode" w:hAnsi="Lucida Sans Unicode" w:cs="Lucida Sans Unicode"/>
        </w:rPr>
        <w:t>29</w:t>
      </w:r>
      <w:r>
        <w:rPr>
          <w:rFonts w:ascii="Lucida Sans Unicode" w:hAnsi="Lucida Sans Unicode" w:cs="Lucida Sans Unicode"/>
        </w:rPr>
        <w:tab/>
      </w:r>
      <w:r w:rsidR="004D06CD" w:rsidRPr="009362C4">
        <w:rPr>
          <w:rFonts w:ascii="Lucida Sans Unicode" w:hAnsi="Lucida Sans Unicode" w:cs="Lucida Sans Unicode"/>
        </w:rPr>
        <w:t>Aboneye gelen ve belirli bir süre içinde cevaplanmayan çağrıların daha önceden belirlenmiş bir aboneye, sesli yanıt sistemine veya operatöre yönlendirilme imkanı olacaktır.</w:t>
      </w:r>
    </w:p>
    <w:p w14:paraId="4E242886" w14:textId="0EF32266" w:rsidR="001528D7" w:rsidRDefault="003B78DD" w:rsidP="00D61A43">
      <w:pPr>
        <w:ind w:firstLine="709"/>
        <w:jc w:val="both"/>
        <w:rPr>
          <w:rFonts w:ascii="Lucida Sans Unicode" w:hAnsi="Lucida Sans Unicode" w:cs="Lucida Sans Unicode"/>
        </w:rPr>
      </w:pPr>
      <w:r>
        <w:rPr>
          <w:rFonts w:ascii="Lucida Sans Unicode" w:hAnsi="Lucida Sans Unicode" w:cs="Lucida Sans Unicode"/>
        </w:rPr>
        <w:t>2.</w:t>
      </w:r>
      <w:r w:rsidR="00B1621A">
        <w:rPr>
          <w:rFonts w:ascii="Lucida Sans Unicode" w:hAnsi="Lucida Sans Unicode" w:cs="Lucida Sans Unicode"/>
        </w:rPr>
        <w:t>3</w:t>
      </w:r>
      <w:r w:rsidR="00ED523A">
        <w:rPr>
          <w:rFonts w:ascii="Lucida Sans Unicode" w:hAnsi="Lucida Sans Unicode" w:cs="Lucida Sans Unicode"/>
        </w:rPr>
        <w:t>0</w:t>
      </w:r>
      <w:r>
        <w:rPr>
          <w:rFonts w:ascii="Lucida Sans Unicode" w:hAnsi="Lucida Sans Unicode" w:cs="Lucida Sans Unicode"/>
        </w:rPr>
        <w:tab/>
      </w:r>
      <w:r w:rsidR="001528D7" w:rsidRPr="009362C4">
        <w:rPr>
          <w:rFonts w:ascii="Lucida Sans Unicode" w:hAnsi="Lucida Sans Unicode" w:cs="Lucida Sans Unicode"/>
        </w:rPr>
        <w:t xml:space="preserve">Dış hatlardan gelen çağrıların, dış hat bazında, operatörde veya istenen dahili herhangi bir abonede çalması programlanabilecektir. </w:t>
      </w:r>
    </w:p>
    <w:p w14:paraId="5C337B3D" w14:textId="77777777" w:rsidR="009362C4" w:rsidRPr="009362C4" w:rsidRDefault="009362C4" w:rsidP="00A24C9B">
      <w:pPr>
        <w:tabs>
          <w:tab w:val="left" w:pos="705"/>
        </w:tabs>
        <w:ind w:firstLine="709"/>
        <w:jc w:val="both"/>
        <w:rPr>
          <w:rFonts w:ascii="Lucida Sans Unicode" w:hAnsi="Lucida Sans Unicode" w:cs="Lucida Sans Unicode"/>
        </w:rPr>
      </w:pPr>
    </w:p>
    <w:p w14:paraId="3E0BB5D7" w14:textId="37EFA2DA" w:rsidR="004D06CD" w:rsidRDefault="003B78DD"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3</w:t>
      </w:r>
      <w:r w:rsidR="00ED523A">
        <w:rPr>
          <w:rFonts w:ascii="Lucida Sans Unicode" w:hAnsi="Lucida Sans Unicode" w:cs="Lucida Sans Unicode"/>
        </w:rPr>
        <w:t>1</w:t>
      </w:r>
      <w:r>
        <w:rPr>
          <w:rFonts w:ascii="Lucida Sans Unicode" w:hAnsi="Lucida Sans Unicode" w:cs="Lucida Sans Unicode"/>
        </w:rPr>
        <w:tab/>
      </w:r>
      <w:r w:rsidR="004D06CD" w:rsidRPr="009362C4">
        <w:rPr>
          <w:rFonts w:ascii="Lucida Sans Unicode" w:hAnsi="Lucida Sans Unicode" w:cs="Lucida Sans Unicode"/>
        </w:rPr>
        <w:t>Harici bir hattan çağrıyı diğer bir harici hatta irtibatlama özelliği olacaktır.</w:t>
      </w:r>
    </w:p>
    <w:p w14:paraId="624BDB69" w14:textId="77777777" w:rsidR="009362C4" w:rsidRPr="009362C4" w:rsidRDefault="009362C4" w:rsidP="00A24C9B">
      <w:pPr>
        <w:tabs>
          <w:tab w:val="left" w:pos="705"/>
        </w:tabs>
        <w:ind w:firstLine="709"/>
        <w:jc w:val="both"/>
        <w:rPr>
          <w:rFonts w:ascii="Lucida Sans Unicode" w:hAnsi="Lucida Sans Unicode" w:cs="Lucida Sans Unicode"/>
        </w:rPr>
      </w:pPr>
    </w:p>
    <w:p w14:paraId="132D30FA" w14:textId="7112A28F" w:rsidR="002F73F2" w:rsidRPr="009362C4" w:rsidRDefault="003B78DD" w:rsidP="002F73F2">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3</w:t>
      </w:r>
      <w:r w:rsidR="00ED523A">
        <w:rPr>
          <w:rFonts w:ascii="Lucida Sans Unicode" w:hAnsi="Lucida Sans Unicode" w:cs="Lucida Sans Unicode"/>
        </w:rPr>
        <w:t>2</w:t>
      </w:r>
      <w:r>
        <w:rPr>
          <w:rFonts w:ascii="Lucida Sans Unicode" w:hAnsi="Lucida Sans Unicode" w:cs="Lucida Sans Unicode"/>
        </w:rPr>
        <w:tab/>
      </w:r>
      <w:r w:rsidR="002F73F2">
        <w:rPr>
          <w:rFonts w:ascii="Lucida Sans Unicode" w:hAnsi="Lucida Sans Unicode" w:cs="Lucida Sans Unicode"/>
        </w:rPr>
        <w:t>İstendiği taktirde, santralla aynı marka</w:t>
      </w:r>
      <w:r w:rsidR="00974799">
        <w:rPr>
          <w:rFonts w:ascii="Lucida Sans Unicode" w:hAnsi="Lucida Sans Unicode" w:cs="Lucida Sans Unicode"/>
        </w:rPr>
        <w:t xml:space="preserve"> akıllı telefon</w:t>
      </w:r>
      <w:r w:rsidR="002F73F2">
        <w:rPr>
          <w:rFonts w:ascii="Lucida Sans Unicode" w:hAnsi="Lucida Sans Unicode" w:cs="Lucida Sans Unicode"/>
        </w:rPr>
        <w:t xml:space="preserve"> işlevine sahip bir cihazın softphone olarak çalışmas</w:t>
      </w:r>
      <w:r w:rsidR="002F73F2" w:rsidRPr="009362C4">
        <w:rPr>
          <w:rFonts w:ascii="Lucida Sans Unicode" w:hAnsi="Lucida Sans Unicode" w:cs="Lucida Sans Unicode"/>
        </w:rPr>
        <w:t>ı sağla</w:t>
      </w:r>
      <w:r w:rsidR="002F73F2">
        <w:rPr>
          <w:rFonts w:ascii="Lucida Sans Unicode" w:hAnsi="Lucida Sans Unicode" w:cs="Lucida Sans Unicode"/>
        </w:rPr>
        <w:t>n</w:t>
      </w:r>
      <w:r w:rsidR="002F73F2" w:rsidRPr="009362C4">
        <w:rPr>
          <w:rFonts w:ascii="Lucida Sans Unicode" w:hAnsi="Lucida Sans Unicode" w:cs="Lucida Sans Unicode"/>
        </w:rPr>
        <w:t>a</w:t>
      </w:r>
      <w:r w:rsidR="002F73F2">
        <w:rPr>
          <w:rFonts w:ascii="Lucida Sans Unicode" w:hAnsi="Lucida Sans Unicode" w:cs="Lucida Sans Unicode"/>
        </w:rPr>
        <w:t>bilir</w:t>
      </w:r>
      <w:r w:rsidR="002F73F2" w:rsidRPr="009362C4">
        <w:rPr>
          <w:rFonts w:ascii="Lucida Sans Unicode" w:hAnsi="Lucida Sans Unicode" w:cs="Lucida Sans Unicode"/>
        </w:rPr>
        <w:t xml:space="preserve">. </w:t>
      </w:r>
    </w:p>
    <w:p w14:paraId="47BC9487" w14:textId="77777777" w:rsidR="002F73F2" w:rsidRDefault="002F73F2" w:rsidP="002F73F2">
      <w:pPr>
        <w:jc w:val="both"/>
        <w:rPr>
          <w:rFonts w:ascii="Lucida Sans Unicode" w:hAnsi="Lucida Sans Unicode" w:cs="Lucida Sans Unicode"/>
        </w:rPr>
      </w:pPr>
    </w:p>
    <w:p w14:paraId="289AD13E" w14:textId="777D706F" w:rsidR="004D06CD" w:rsidRDefault="00B510FC" w:rsidP="00A24C9B">
      <w:pPr>
        <w:ind w:firstLine="709"/>
        <w:jc w:val="both"/>
        <w:rPr>
          <w:rFonts w:ascii="Lucida Sans Unicode" w:hAnsi="Lucida Sans Unicode" w:cs="Lucida Sans Unicode"/>
        </w:rPr>
      </w:pPr>
      <w:r>
        <w:rPr>
          <w:rFonts w:ascii="Lucida Sans Unicode" w:hAnsi="Lucida Sans Unicode" w:cs="Lucida Sans Unicode"/>
        </w:rPr>
        <w:t>2.3</w:t>
      </w:r>
      <w:r w:rsidR="00ED523A">
        <w:rPr>
          <w:rFonts w:ascii="Lucida Sans Unicode" w:hAnsi="Lucida Sans Unicode" w:cs="Lucida Sans Unicode"/>
        </w:rPr>
        <w:t>3</w:t>
      </w:r>
      <w:r w:rsidR="003B78DD">
        <w:rPr>
          <w:rFonts w:ascii="Lucida Sans Unicode" w:hAnsi="Lucida Sans Unicode" w:cs="Lucida Sans Unicode"/>
        </w:rPr>
        <w:tab/>
      </w:r>
      <w:r w:rsidR="004D06CD" w:rsidRPr="009362C4">
        <w:rPr>
          <w:rFonts w:ascii="Lucida Sans Unicode" w:hAnsi="Lucida Sans Unicode" w:cs="Lucida Sans Unicode"/>
        </w:rPr>
        <w:t xml:space="preserve">Harici aramalarda şehirlerarası aramalar kısıtlanabildiği gibi bu amaçla aboneler </w:t>
      </w:r>
      <w:r w:rsidR="004D06CD" w:rsidRPr="00691723">
        <w:rPr>
          <w:rFonts w:ascii="Lucida Sans Unicode" w:hAnsi="Lucida Sans Unicode" w:cs="Lucida Sans Unicode"/>
        </w:rPr>
        <w:t xml:space="preserve">en az </w:t>
      </w:r>
      <w:r w:rsidR="0028472B" w:rsidRPr="00691723">
        <w:rPr>
          <w:rFonts w:ascii="Lucida Sans Unicode" w:hAnsi="Lucida Sans Unicode" w:cs="Lucida Sans Unicode"/>
        </w:rPr>
        <w:t xml:space="preserve">20 </w:t>
      </w:r>
      <w:r w:rsidR="004D06CD" w:rsidRPr="00691723">
        <w:rPr>
          <w:rFonts w:ascii="Lucida Sans Unicode" w:hAnsi="Lucida Sans Unicode" w:cs="Lucida Sans Unicode"/>
        </w:rPr>
        <w:t>ayrı gruba ayrılabilecek ve her bir</w:t>
      </w:r>
      <w:r w:rsidR="004D06CD" w:rsidRPr="009362C4">
        <w:rPr>
          <w:rFonts w:ascii="Lucida Sans Unicode" w:hAnsi="Lucida Sans Unicode" w:cs="Lucida Sans Unicode"/>
        </w:rPr>
        <w:t xml:space="preserve"> abone kendi gruplarına tahsis edilen harici hatlardan çıkış yapabileceklerdir.</w:t>
      </w:r>
    </w:p>
    <w:p w14:paraId="5659F4F7" w14:textId="77777777" w:rsidR="009362C4" w:rsidRPr="009362C4" w:rsidRDefault="009362C4" w:rsidP="00A24C9B">
      <w:pPr>
        <w:tabs>
          <w:tab w:val="left" w:pos="705"/>
        </w:tabs>
        <w:ind w:firstLine="709"/>
        <w:jc w:val="both"/>
        <w:rPr>
          <w:rFonts w:ascii="Lucida Sans Unicode" w:hAnsi="Lucida Sans Unicode" w:cs="Lucida Sans Unicode"/>
        </w:rPr>
      </w:pPr>
    </w:p>
    <w:p w14:paraId="54177F78" w14:textId="55607658" w:rsidR="004D06CD" w:rsidRDefault="00B510FC" w:rsidP="00A24C9B">
      <w:pPr>
        <w:pStyle w:val="DnAdresiKsa"/>
        <w:ind w:firstLine="709"/>
        <w:jc w:val="both"/>
        <w:rPr>
          <w:rFonts w:ascii="Lucida Sans Unicode" w:hAnsi="Lucida Sans Unicode" w:cs="Lucida Sans Unicode"/>
          <w:sz w:val="20"/>
          <w:lang w:eastAsia="ar-SA"/>
        </w:rPr>
      </w:pPr>
      <w:r>
        <w:rPr>
          <w:rFonts w:ascii="Lucida Sans Unicode" w:hAnsi="Lucida Sans Unicode" w:cs="Lucida Sans Unicode"/>
          <w:sz w:val="20"/>
          <w:lang w:eastAsia="ar-SA"/>
        </w:rPr>
        <w:t>2.3</w:t>
      </w:r>
      <w:r w:rsidR="00ED523A">
        <w:rPr>
          <w:rFonts w:ascii="Lucida Sans Unicode" w:hAnsi="Lucida Sans Unicode" w:cs="Lucida Sans Unicode"/>
          <w:sz w:val="20"/>
          <w:lang w:eastAsia="ar-SA"/>
        </w:rPr>
        <w:t>4</w:t>
      </w:r>
      <w:r w:rsidR="003B78DD">
        <w:rPr>
          <w:rFonts w:ascii="Lucida Sans Unicode" w:hAnsi="Lucida Sans Unicode" w:cs="Lucida Sans Unicode"/>
          <w:sz w:val="20"/>
          <w:lang w:eastAsia="ar-SA"/>
        </w:rPr>
        <w:tab/>
      </w:r>
      <w:r w:rsidR="004D06CD" w:rsidRPr="009362C4">
        <w:rPr>
          <w:rFonts w:ascii="Lucida Sans Unicode" w:hAnsi="Lucida Sans Unicode" w:cs="Lucida Sans Unicode"/>
          <w:sz w:val="20"/>
          <w:lang w:eastAsia="ar-SA"/>
        </w:rPr>
        <w:t xml:space="preserve">Santralda gece servisi konumu olacak, yetkili kişilerce manuel veya önceden belirlenen saatlerde otomatik olarak devreye girecektir. </w:t>
      </w:r>
      <w:r w:rsidR="00B47D39" w:rsidRPr="009362C4">
        <w:rPr>
          <w:rFonts w:ascii="Lucida Sans Unicode" w:hAnsi="Lucida Sans Unicode" w:cs="Lucida Sans Unicode"/>
          <w:sz w:val="20"/>
          <w:lang w:eastAsia="ar-SA"/>
        </w:rPr>
        <w:t xml:space="preserve"> </w:t>
      </w:r>
    </w:p>
    <w:p w14:paraId="24821356" w14:textId="77777777" w:rsidR="009362C4" w:rsidRPr="009362C4" w:rsidRDefault="009362C4" w:rsidP="00A24C9B">
      <w:pPr>
        <w:pStyle w:val="DnAdresiKsa"/>
        <w:ind w:firstLine="709"/>
        <w:jc w:val="both"/>
        <w:rPr>
          <w:rFonts w:ascii="Lucida Sans Unicode" w:hAnsi="Lucida Sans Unicode" w:cs="Lucida Sans Unicode"/>
          <w:sz w:val="20"/>
          <w:lang w:eastAsia="ar-SA"/>
        </w:rPr>
      </w:pPr>
    </w:p>
    <w:p w14:paraId="2D2C7D92" w14:textId="1D0248A8" w:rsidR="004D06CD" w:rsidRDefault="00B510FC" w:rsidP="00A24C9B">
      <w:pPr>
        <w:ind w:firstLine="709"/>
        <w:jc w:val="both"/>
        <w:rPr>
          <w:rFonts w:ascii="Lucida Sans Unicode" w:hAnsi="Lucida Sans Unicode" w:cs="Lucida Sans Unicode"/>
        </w:rPr>
      </w:pPr>
      <w:r>
        <w:rPr>
          <w:rFonts w:ascii="Lucida Sans Unicode" w:hAnsi="Lucida Sans Unicode" w:cs="Lucida Sans Unicode"/>
        </w:rPr>
        <w:t>2.3</w:t>
      </w:r>
      <w:r w:rsidR="00ED523A">
        <w:rPr>
          <w:rFonts w:ascii="Lucida Sans Unicode" w:hAnsi="Lucida Sans Unicode" w:cs="Lucida Sans Unicode"/>
        </w:rPr>
        <w:t>5</w:t>
      </w:r>
      <w:r w:rsidR="003B78DD">
        <w:rPr>
          <w:rFonts w:ascii="Lucida Sans Unicode" w:hAnsi="Lucida Sans Unicode" w:cs="Lucida Sans Unicode"/>
        </w:rPr>
        <w:t xml:space="preserve"> </w:t>
      </w:r>
      <w:r w:rsidR="003B78DD">
        <w:rPr>
          <w:rFonts w:ascii="Lucida Sans Unicode" w:hAnsi="Lucida Sans Unicode" w:cs="Lucida Sans Unicode"/>
        </w:rPr>
        <w:tab/>
      </w:r>
      <w:r w:rsidR="004D06CD" w:rsidRPr="009362C4">
        <w:rPr>
          <w:rFonts w:ascii="Lucida Sans Unicode" w:hAnsi="Lucida Sans Unicode" w:cs="Lucida Sans Unicode"/>
        </w:rPr>
        <w:t>Dış hatlardan operatörde sonlanmak üzere gelen çağrılarda santral operatörlere eşit yük dağılımını sağlayacaktır.</w:t>
      </w:r>
    </w:p>
    <w:p w14:paraId="71180F8D" w14:textId="77777777" w:rsidR="005301C7" w:rsidRPr="009362C4" w:rsidRDefault="005301C7" w:rsidP="00D61A43">
      <w:pPr>
        <w:tabs>
          <w:tab w:val="left" w:pos="705"/>
        </w:tabs>
        <w:jc w:val="both"/>
        <w:rPr>
          <w:rFonts w:ascii="Lucida Sans Unicode" w:hAnsi="Lucida Sans Unicode" w:cs="Lucida Sans Unicode"/>
        </w:rPr>
      </w:pPr>
    </w:p>
    <w:p w14:paraId="2E4F4690" w14:textId="4554720E" w:rsidR="004D06CD" w:rsidRDefault="000C4BF4"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3</w:t>
      </w:r>
      <w:r w:rsidR="00ED523A">
        <w:rPr>
          <w:rFonts w:ascii="Lucida Sans Unicode" w:hAnsi="Lucida Sans Unicode" w:cs="Lucida Sans Unicode"/>
        </w:rPr>
        <w:t>6</w:t>
      </w:r>
      <w:r>
        <w:rPr>
          <w:rFonts w:ascii="Lucida Sans Unicode" w:hAnsi="Lucida Sans Unicode" w:cs="Lucida Sans Unicode"/>
        </w:rPr>
        <w:tab/>
      </w:r>
      <w:r w:rsidR="004D06CD" w:rsidRPr="009362C4">
        <w:rPr>
          <w:rFonts w:ascii="Lucida Sans Unicode" w:hAnsi="Lucida Sans Unicode" w:cs="Lucida Sans Unicode"/>
        </w:rPr>
        <w:t>Santralda LCR/OYS(Least Cost Routing/Otomatik Yön seçimi) özelliği olacaktır. Santral, dahili abonelerin çevirdikleri numaraların analizini yapacak ve aranan numaraya göre, haftanın gün, saat ve dış hat durumlarını otomatik olarak kontrol edip, uygun çıkış yönünü kullanarak çağrının hangi hattan gerçekleştir</w:t>
      </w:r>
      <w:r w:rsidR="00CB7E3F">
        <w:rPr>
          <w:rFonts w:ascii="Lucida Sans Unicode" w:hAnsi="Lucida Sans Unicode" w:cs="Lucida Sans Unicode"/>
        </w:rPr>
        <w:t>ileceğine karar verecektir. Çev</w:t>
      </w:r>
      <w:r w:rsidR="004D06CD" w:rsidRPr="009362C4">
        <w:rPr>
          <w:rFonts w:ascii="Lucida Sans Unicode" w:hAnsi="Lucida Sans Unicode" w:cs="Lucida Sans Unicode"/>
        </w:rPr>
        <w:t>rilen numaralarda ekleme-çıkarma veya değiştirme gibi işlemler gerekiyor ise, santral bu değişimleri otomatik olarak yapacaktır.</w:t>
      </w:r>
    </w:p>
    <w:p w14:paraId="3252CFCA" w14:textId="77777777" w:rsidR="009362C4" w:rsidRPr="009362C4" w:rsidRDefault="009362C4" w:rsidP="00A24C9B">
      <w:pPr>
        <w:tabs>
          <w:tab w:val="left" w:pos="705"/>
        </w:tabs>
        <w:ind w:firstLine="709"/>
        <w:jc w:val="both"/>
        <w:rPr>
          <w:rFonts w:ascii="Lucida Sans Unicode" w:hAnsi="Lucida Sans Unicode" w:cs="Lucida Sans Unicode"/>
        </w:rPr>
      </w:pPr>
    </w:p>
    <w:p w14:paraId="2DFA4B2E" w14:textId="7AD9DA99" w:rsidR="004D06CD" w:rsidRDefault="000C4BF4" w:rsidP="00A24C9B">
      <w:pPr>
        <w:ind w:firstLine="709"/>
        <w:jc w:val="both"/>
        <w:rPr>
          <w:rFonts w:ascii="Lucida Sans Unicode" w:hAnsi="Lucida Sans Unicode" w:cs="Lucida Sans Unicode"/>
        </w:rPr>
      </w:pPr>
      <w:r>
        <w:rPr>
          <w:rFonts w:ascii="Lucida Sans Unicode" w:hAnsi="Lucida Sans Unicode" w:cs="Lucida Sans Unicode"/>
        </w:rPr>
        <w:t>2.</w:t>
      </w:r>
      <w:r w:rsidR="00B510FC">
        <w:rPr>
          <w:rFonts w:ascii="Lucida Sans Unicode" w:hAnsi="Lucida Sans Unicode" w:cs="Lucida Sans Unicode"/>
        </w:rPr>
        <w:t>3</w:t>
      </w:r>
      <w:r w:rsidR="00ED523A">
        <w:rPr>
          <w:rFonts w:ascii="Lucida Sans Unicode" w:hAnsi="Lucida Sans Unicode" w:cs="Lucida Sans Unicode"/>
        </w:rPr>
        <w:t>7</w:t>
      </w:r>
      <w:r>
        <w:rPr>
          <w:rFonts w:ascii="Lucida Sans Unicode" w:hAnsi="Lucida Sans Unicode" w:cs="Lucida Sans Unicode"/>
        </w:rPr>
        <w:tab/>
      </w:r>
      <w:r w:rsidR="004D06CD" w:rsidRPr="009362C4">
        <w:rPr>
          <w:rFonts w:ascii="Lucida Sans Unicode" w:hAnsi="Lucida Sans Unicode" w:cs="Lucida Sans Unicode"/>
        </w:rPr>
        <w:t xml:space="preserve">Santralda </w:t>
      </w:r>
      <w:r w:rsidR="00B23FF2" w:rsidRPr="009362C4">
        <w:rPr>
          <w:rFonts w:ascii="Lucida Sans Unicode" w:hAnsi="Lucida Sans Unicode" w:cs="Lucida Sans Unicode"/>
        </w:rPr>
        <w:t xml:space="preserve">artırılabilir yapıda en az </w:t>
      </w:r>
      <w:r w:rsidR="001528D7" w:rsidRPr="009362C4">
        <w:rPr>
          <w:rFonts w:ascii="Lucida Sans Unicode" w:hAnsi="Lucida Sans Unicode" w:cs="Lucida Sans Unicode"/>
        </w:rPr>
        <w:t>1000</w:t>
      </w:r>
      <w:r w:rsidR="004D06CD" w:rsidRPr="009362C4">
        <w:rPr>
          <w:rFonts w:ascii="Lucida Sans Unicode" w:hAnsi="Lucida Sans Unicode" w:cs="Lucida Sans Unicode"/>
        </w:rPr>
        <w:t xml:space="preserve"> adet telefon numarasının kaydedilebildiği ortak hafıza alanı olacak, ortak hafızadaki numaralar kısa kodlarla aranabilecektir. İstenirse yetki seviyesi kısıtlı olan aboneler de ortak hafızadan arama servisini kullanarak kayıtlı numaraları arayabileceklerdir. </w:t>
      </w:r>
    </w:p>
    <w:p w14:paraId="7622F288" w14:textId="77777777" w:rsidR="009362C4" w:rsidRPr="009362C4" w:rsidRDefault="009362C4" w:rsidP="00A24C9B">
      <w:pPr>
        <w:tabs>
          <w:tab w:val="left" w:pos="705"/>
        </w:tabs>
        <w:ind w:firstLine="709"/>
        <w:jc w:val="both"/>
        <w:rPr>
          <w:rFonts w:ascii="Lucida Sans Unicode" w:hAnsi="Lucida Sans Unicode" w:cs="Lucida Sans Unicode"/>
        </w:rPr>
      </w:pPr>
    </w:p>
    <w:p w14:paraId="35BF4EE8" w14:textId="3B2B0D60" w:rsidR="009107F2" w:rsidRDefault="000C4BF4" w:rsidP="00A24C9B">
      <w:pPr>
        <w:ind w:firstLine="709"/>
        <w:jc w:val="both"/>
        <w:rPr>
          <w:rFonts w:ascii="Lucida Sans Unicode" w:hAnsi="Lucida Sans Unicode" w:cs="Lucida Sans Unicode"/>
        </w:rPr>
      </w:pPr>
      <w:r>
        <w:rPr>
          <w:rFonts w:ascii="Lucida Sans Unicode" w:hAnsi="Lucida Sans Unicode" w:cs="Lucida Sans Unicode"/>
        </w:rPr>
        <w:lastRenderedPageBreak/>
        <w:t>2.</w:t>
      </w:r>
      <w:r w:rsidR="008B50C6">
        <w:rPr>
          <w:rFonts w:ascii="Lucida Sans Unicode" w:hAnsi="Lucida Sans Unicode" w:cs="Lucida Sans Unicode"/>
        </w:rPr>
        <w:t>3</w:t>
      </w:r>
      <w:r w:rsidR="00ED523A">
        <w:rPr>
          <w:rFonts w:ascii="Lucida Sans Unicode" w:hAnsi="Lucida Sans Unicode" w:cs="Lucida Sans Unicode"/>
        </w:rPr>
        <w:t>8</w:t>
      </w:r>
      <w:r>
        <w:rPr>
          <w:rFonts w:ascii="Lucida Sans Unicode" w:hAnsi="Lucida Sans Unicode" w:cs="Lucida Sans Unicode"/>
        </w:rPr>
        <w:tab/>
      </w:r>
      <w:r w:rsidR="004D06CD" w:rsidRPr="009362C4">
        <w:rPr>
          <w:rFonts w:ascii="Lucida Sans Unicode" w:hAnsi="Lucida Sans Unicode" w:cs="Lucida Sans Unicode"/>
        </w:rPr>
        <w:t>Santralın harici hatlarına GSM arabirim cihazı bağlanabilecek ve bu cihaz üzerinden GSM numaralarına ekonomik tarifeli arama yapılabilecektir. Ayrıca ücretlendirme programından yapılan görüşmeye ait ücret, aranan/arayan abone bilgileri ile tarih ve saat bilgileri alınabilecektir.</w:t>
      </w:r>
    </w:p>
    <w:p w14:paraId="0742EBBB" w14:textId="77777777" w:rsidR="009362C4" w:rsidRPr="009362C4" w:rsidRDefault="009362C4" w:rsidP="00A24C9B">
      <w:pPr>
        <w:tabs>
          <w:tab w:val="left" w:pos="705"/>
        </w:tabs>
        <w:ind w:firstLine="709"/>
        <w:jc w:val="both"/>
        <w:rPr>
          <w:rFonts w:ascii="Lucida Sans Unicode" w:hAnsi="Lucida Sans Unicode" w:cs="Lucida Sans Unicode"/>
        </w:rPr>
      </w:pPr>
    </w:p>
    <w:p w14:paraId="2D5A296B" w14:textId="51CEF5ED" w:rsidR="004D06CD" w:rsidRPr="009362C4" w:rsidRDefault="000C4BF4" w:rsidP="00A24C9B">
      <w:pPr>
        <w:ind w:firstLine="709"/>
        <w:jc w:val="both"/>
        <w:rPr>
          <w:rFonts w:ascii="Lucida Sans Unicode" w:hAnsi="Lucida Sans Unicode" w:cs="Lucida Sans Unicode"/>
        </w:rPr>
      </w:pPr>
      <w:r>
        <w:rPr>
          <w:rFonts w:ascii="Lucida Sans Unicode" w:hAnsi="Lucida Sans Unicode" w:cs="Lucida Sans Unicode"/>
        </w:rPr>
        <w:t>2.</w:t>
      </w:r>
      <w:r w:rsidR="00ED523A">
        <w:rPr>
          <w:rFonts w:ascii="Lucida Sans Unicode" w:hAnsi="Lucida Sans Unicode" w:cs="Lucida Sans Unicode"/>
        </w:rPr>
        <w:t>39</w:t>
      </w:r>
      <w:r>
        <w:rPr>
          <w:rFonts w:ascii="Lucida Sans Unicode" w:hAnsi="Lucida Sans Unicode" w:cs="Lucida Sans Unicode"/>
        </w:rPr>
        <w:tab/>
      </w:r>
      <w:r w:rsidR="009107F2" w:rsidRPr="009362C4">
        <w:rPr>
          <w:rFonts w:ascii="Lucida Sans Unicode" w:hAnsi="Lucida Sans Unicode" w:cs="Lucida Sans Unicode"/>
        </w:rPr>
        <w:t xml:space="preserve">İstendiğinde sisteme video görüşmesi yapabilen santral ile aynı marka </w:t>
      </w:r>
      <w:r w:rsidR="00322766" w:rsidRPr="009362C4">
        <w:rPr>
          <w:rFonts w:ascii="Lucida Sans Unicode" w:hAnsi="Lucida Sans Unicode" w:cs="Lucida Sans Unicode"/>
        </w:rPr>
        <w:t xml:space="preserve">görüntülü </w:t>
      </w:r>
      <w:r w:rsidR="009107F2" w:rsidRPr="009362C4">
        <w:rPr>
          <w:rFonts w:ascii="Lucida Sans Unicode" w:hAnsi="Lucida Sans Unicode" w:cs="Lucida Sans Unicode"/>
        </w:rPr>
        <w:t>telefonlar bağlanabilecektir</w:t>
      </w:r>
      <w:r w:rsidR="00B47D39" w:rsidRPr="009362C4">
        <w:rPr>
          <w:rFonts w:ascii="Lucida Sans Unicode" w:hAnsi="Lucida Sans Unicode" w:cs="Lucida Sans Unicode"/>
        </w:rPr>
        <w:t>.</w:t>
      </w:r>
    </w:p>
    <w:p w14:paraId="76F3C875" w14:textId="77777777" w:rsidR="009362C4" w:rsidRPr="009362C4" w:rsidRDefault="009362C4" w:rsidP="00A24C9B">
      <w:pPr>
        <w:tabs>
          <w:tab w:val="left" w:pos="705"/>
        </w:tabs>
        <w:ind w:firstLine="709"/>
        <w:jc w:val="both"/>
        <w:rPr>
          <w:rFonts w:ascii="Lucida Sans Unicode" w:hAnsi="Lucida Sans Unicode" w:cs="Lucida Sans Unicode"/>
        </w:rPr>
      </w:pPr>
    </w:p>
    <w:p w14:paraId="015E2180" w14:textId="7B406B3C" w:rsidR="003E1482" w:rsidRPr="009362C4" w:rsidRDefault="00B510FC" w:rsidP="00A24C9B">
      <w:pPr>
        <w:ind w:firstLine="709"/>
        <w:jc w:val="both"/>
        <w:rPr>
          <w:rFonts w:ascii="Lucida Sans Unicode" w:hAnsi="Lucida Sans Unicode" w:cs="Lucida Sans Unicode"/>
        </w:rPr>
      </w:pPr>
      <w:r>
        <w:rPr>
          <w:rFonts w:ascii="Lucida Sans Unicode" w:hAnsi="Lucida Sans Unicode" w:cs="Lucida Sans Unicode"/>
        </w:rPr>
        <w:t>2.4</w:t>
      </w:r>
      <w:r w:rsidR="00ED523A">
        <w:rPr>
          <w:rFonts w:ascii="Lucida Sans Unicode" w:hAnsi="Lucida Sans Unicode" w:cs="Lucida Sans Unicode"/>
        </w:rPr>
        <w:t>0</w:t>
      </w:r>
      <w:r w:rsidR="000C4BF4">
        <w:rPr>
          <w:rFonts w:ascii="Lucida Sans Unicode" w:hAnsi="Lucida Sans Unicode" w:cs="Lucida Sans Unicode"/>
        </w:rPr>
        <w:tab/>
      </w:r>
      <w:r w:rsidR="009107F2" w:rsidRPr="009362C4">
        <w:rPr>
          <w:rFonts w:ascii="Lucida Sans Unicode" w:hAnsi="Lucida Sans Unicode" w:cs="Lucida Sans Unicode"/>
        </w:rPr>
        <w:t xml:space="preserve">Santralın kendi kart kanallarına yerleştirilebilen entegre Router ve </w:t>
      </w:r>
      <w:r w:rsidR="00322766" w:rsidRPr="009362C4">
        <w:rPr>
          <w:rFonts w:ascii="Lucida Sans Unicode" w:hAnsi="Lucida Sans Unicode" w:cs="Lucida Sans Unicode"/>
        </w:rPr>
        <w:t xml:space="preserve">L3 </w:t>
      </w:r>
      <w:r w:rsidR="009107F2" w:rsidRPr="009362C4">
        <w:rPr>
          <w:rFonts w:ascii="Lucida Sans Unicode" w:hAnsi="Lucida Sans Unicode" w:cs="Lucida Sans Unicode"/>
        </w:rPr>
        <w:t xml:space="preserve">Switch kartları istendiğinde santrala ilave edilebilecektir.  </w:t>
      </w:r>
    </w:p>
    <w:p w14:paraId="1337DBAF" w14:textId="77777777" w:rsidR="009362C4" w:rsidRPr="009362C4" w:rsidRDefault="009362C4" w:rsidP="00A24C9B">
      <w:pPr>
        <w:tabs>
          <w:tab w:val="left" w:pos="705"/>
        </w:tabs>
        <w:ind w:firstLine="709"/>
        <w:jc w:val="both"/>
        <w:rPr>
          <w:rFonts w:ascii="Lucida Sans Unicode" w:hAnsi="Lucida Sans Unicode" w:cs="Lucida Sans Unicode"/>
        </w:rPr>
      </w:pPr>
    </w:p>
    <w:p w14:paraId="60F3742F" w14:textId="5F345C0A" w:rsidR="003E1482" w:rsidRDefault="00B510FC" w:rsidP="00A24C9B">
      <w:pPr>
        <w:ind w:firstLine="709"/>
        <w:jc w:val="both"/>
        <w:rPr>
          <w:rFonts w:ascii="Lucida Sans Unicode" w:hAnsi="Lucida Sans Unicode" w:cs="Lucida Sans Unicode"/>
        </w:rPr>
      </w:pPr>
      <w:r>
        <w:rPr>
          <w:rFonts w:ascii="Lucida Sans Unicode" w:hAnsi="Lucida Sans Unicode" w:cs="Lucida Sans Unicode"/>
        </w:rPr>
        <w:t>2.4</w:t>
      </w:r>
      <w:r w:rsidR="00ED523A">
        <w:rPr>
          <w:rFonts w:ascii="Lucida Sans Unicode" w:hAnsi="Lucida Sans Unicode" w:cs="Lucida Sans Unicode"/>
        </w:rPr>
        <w:t>1</w:t>
      </w:r>
      <w:r w:rsidR="000C4BF4">
        <w:rPr>
          <w:rFonts w:ascii="Lucida Sans Unicode" w:hAnsi="Lucida Sans Unicode" w:cs="Lucida Sans Unicode"/>
        </w:rPr>
        <w:tab/>
      </w:r>
      <w:r w:rsidR="003E1482" w:rsidRPr="009362C4">
        <w:rPr>
          <w:rFonts w:ascii="Lucida Sans Unicode" w:hAnsi="Lucida Sans Unicode" w:cs="Lucida Sans Unicode"/>
        </w:rPr>
        <w:t>Santralde, veri giriş terminali, printer, bilgisayar gibi data giriş cihazlarına bağlanabilmesi için başlangıçta en az 1 adet LAN portu olacak, bu sayı gerektiğinde arttırılabilecektir.</w:t>
      </w:r>
    </w:p>
    <w:p w14:paraId="7BB9C5E9" w14:textId="77777777" w:rsidR="002C0FA4" w:rsidRDefault="002C0FA4" w:rsidP="00A24C9B">
      <w:pPr>
        <w:ind w:firstLine="709"/>
        <w:jc w:val="both"/>
        <w:rPr>
          <w:rFonts w:ascii="Lucida Sans Unicode" w:hAnsi="Lucida Sans Unicode" w:cs="Lucida Sans Unicode"/>
        </w:rPr>
      </w:pPr>
    </w:p>
    <w:p w14:paraId="5FD4779C" w14:textId="1DFDB456" w:rsidR="002C0FA4" w:rsidRPr="006F2D7B" w:rsidRDefault="00B510FC" w:rsidP="002C0FA4">
      <w:pPr>
        <w:ind w:firstLine="709"/>
        <w:jc w:val="both"/>
        <w:rPr>
          <w:rFonts w:ascii="Lucida Sans Unicode" w:hAnsi="Lucida Sans Unicode" w:cs="Lucida Sans Unicode"/>
        </w:rPr>
      </w:pPr>
      <w:r w:rsidRPr="006F2D7B">
        <w:rPr>
          <w:rFonts w:ascii="Lucida Sans Unicode" w:hAnsi="Lucida Sans Unicode" w:cs="Lucida Sans Unicode"/>
        </w:rPr>
        <w:t>2.4</w:t>
      </w:r>
      <w:r w:rsidR="00ED523A">
        <w:rPr>
          <w:rFonts w:ascii="Lucida Sans Unicode" w:hAnsi="Lucida Sans Unicode" w:cs="Lucida Sans Unicode"/>
        </w:rPr>
        <w:t>2</w:t>
      </w:r>
      <w:r w:rsidRPr="006F2D7B">
        <w:rPr>
          <w:rFonts w:ascii="Lucida Sans Unicode" w:hAnsi="Lucida Sans Unicode" w:cs="Lucida Sans Unicode"/>
        </w:rPr>
        <w:t xml:space="preserve">   </w:t>
      </w:r>
      <w:r w:rsidR="002C0FA4" w:rsidRPr="006F2D7B">
        <w:rPr>
          <w:rFonts w:ascii="Lucida Sans Unicode" w:hAnsi="Lucida Sans Unicode" w:cs="Lucida Sans Unicode"/>
        </w:rPr>
        <w:t>Teklif edilecek olan santral sistemi ile aynı marka Access Point ve AP kontroller cihazı olmalıdır.</w:t>
      </w:r>
      <w:r w:rsidR="008F2200" w:rsidRPr="006F2D7B">
        <w:rPr>
          <w:rFonts w:ascii="Lucida Sans Unicode" w:hAnsi="Lucida Sans Unicode" w:cs="Lucida Sans Unicode"/>
        </w:rPr>
        <w:t xml:space="preserve"> </w:t>
      </w:r>
    </w:p>
    <w:p w14:paraId="74FD8B50" w14:textId="77777777" w:rsidR="002C0FA4" w:rsidRPr="006F2D7B" w:rsidRDefault="002C0FA4" w:rsidP="002C0FA4">
      <w:pPr>
        <w:ind w:firstLine="709"/>
        <w:jc w:val="both"/>
        <w:rPr>
          <w:rFonts w:ascii="Lucida Sans Unicode" w:hAnsi="Lucida Sans Unicode" w:cs="Lucida Sans Unicode"/>
        </w:rPr>
      </w:pPr>
    </w:p>
    <w:p w14:paraId="3DD66EA1" w14:textId="68691883" w:rsidR="002C0FA4" w:rsidRPr="006F2D7B" w:rsidRDefault="00B510FC" w:rsidP="002C0FA4">
      <w:pPr>
        <w:ind w:firstLine="709"/>
        <w:jc w:val="both"/>
        <w:rPr>
          <w:rFonts w:ascii="Lucida Sans Unicode" w:hAnsi="Lucida Sans Unicode" w:cs="Lucida Sans Unicode"/>
        </w:rPr>
      </w:pPr>
      <w:r w:rsidRPr="006F2D7B">
        <w:rPr>
          <w:rFonts w:ascii="Lucida Sans Unicode" w:hAnsi="Lucida Sans Unicode" w:cs="Lucida Sans Unicode"/>
        </w:rPr>
        <w:t>2.4</w:t>
      </w:r>
      <w:r w:rsidR="00ED523A">
        <w:rPr>
          <w:rFonts w:ascii="Lucida Sans Unicode" w:hAnsi="Lucida Sans Unicode" w:cs="Lucida Sans Unicode"/>
        </w:rPr>
        <w:t>3</w:t>
      </w:r>
      <w:r w:rsidRPr="006F2D7B">
        <w:rPr>
          <w:rFonts w:ascii="Lucida Sans Unicode" w:hAnsi="Lucida Sans Unicode" w:cs="Lucida Sans Unicode"/>
        </w:rPr>
        <w:t xml:space="preserve">    </w:t>
      </w:r>
      <w:r w:rsidR="002C0FA4" w:rsidRPr="006F2D7B">
        <w:rPr>
          <w:rFonts w:ascii="Lucida Sans Unicode" w:hAnsi="Lucida Sans Unicode" w:cs="Lucida Sans Unicode"/>
        </w:rPr>
        <w:t>Teklif edilecek olan santral sistemi ile a</w:t>
      </w:r>
      <w:r w:rsidR="008F2200" w:rsidRPr="006F2D7B">
        <w:rPr>
          <w:rFonts w:ascii="Lucida Sans Unicode" w:hAnsi="Lucida Sans Unicode" w:cs="Lucida Sans Unicode"/>
        </w:rPr>
        <w:t>ynı marka tablet ve mobil telefo</w:t>
      </w:r>
      <w:r w:rsidR="002C0FA4" w:rsidRPr="006F2D7B">
        <w:rPr>
          <w:rFonts w:ascii="Lucida Sans Unicode" w:hAnsi="Lucida Sans Unicode" w:cs="Lucida Sans Unicode"/>
        </w:rPr>
        <w:t>n cihazı olmalıdır.</w:t>
      </w:r>
      <w:r w:rsidR="006F2D7B">
        <w:rPr>
          <w:rFonts w:ascii="Lucida Sans Unicode" w:hAnsi="Lucida Sans Unicode" w:cs="Lucida Sans Unicode"/>
        </w:rPr>
        <w:t xml:space="preserve"> </w:t>
      </w:r>
    </w:p>
    <w:p w14:paraId="665EE5FC" w14:textId="77777777" w:rsidR="002C0FA4" w:rsidRPr="006F2D7B" w:rsidRDefault="002C0FA4" w:rsidP="002C0FA4">
      <w:pPr>
        <w:ind w:firstLine="709"/>
        <w:jc w:val="both"/>
        <w:rPr>
          <w:rFonts w:ascii="Lucida Sans Unicode" w:hAnsi="Lucida Sans Unicode" w:cs="Lucida Sans Unicode"/>
        </w:rPr>
      </w:pPr>
    </w:p>
    <w:p w14:paraId="61A9EA08" w14:textId="41C9903C" w:rsidR="002C0FA4" w:rsidRPr="006F2D7B" w:rsidRDefault="00B510FC" w:rsidP="002C0FA4">
      <w:pPr>
        <w:ind w:firstLine="709"/>
        <w:jc w:val="both"/>
        <w:rPr>
          <w:rFonts w:ascii="Lucida Sans Unicode" w:hAnsi="Lucida Sans Unicode" w:cs="Lucida Sans Unicode"/>
        </w:rPr>
      </w:pPr>
      <w:r w:rsidRPr="006F2D7B">
        <w:rPr>
          <w:rFonts w:ascii="Lucida Sans Unicode" w:hAnsi="Lucida Sans Unicode" w:cs="Lucida Sans Unicode"/>
        </w:rPr>
        <w:t>2.4</w:t>
      </w:r>
      <w:r w:rsidR="00ED523A">
        <w:rPr>
          <w:rFonts w:ascii="Lucida Sans Unicode" w:hAnsi="Lucida Sans Unicode" w:cs="Lucida Sans Unicode"/>
        </w:rPr>
        <w:t>4</w:t>
      </w:r>
      <w:r w:rsidRPr="006F2D7B">
        <w:rPr>
          <w:rFonts w:ascii="Lucida Sans Unicode" w:hAnsi="Lucida Sans Unicode" w:cs="Lucida Sans Unicode"/>
        </w:rPr>
        <w:t xml:space="preserve">   </w:t>
      </w:r>
      <w:r w:rsidR="002C0FA4" w:rsidRPr="006F2D7B">
        <w:rPr>
          <w:rFonts w:ascii="Lucida Sans Unicode" w:hAnsi="Lucida Sans Unicode" w:cs="Lucida Sans Unicode"/>
        </w:rPr>
        <w:t>Sistem aynı marka olan switch’le çalışabilmeli ve VRRP (virtual router redundancy protocol) özelliğini desteklemelidir. Bu şekilde birden çok routerın aynı IP adresi yedekli olarak tanımlayabilmesi mümkün olmalıdır.</w:t>
      </w:r>
      <w:r w:rsidR="006F2D7B">
        <w:rPr>
          <w:rFonts w:ascii="Lucida Sans Unicode" w:hAnsi="Lucida Sans Unicode" w:cs="Lucida Sans Unicode"/>
        </w:rPr>
        <w:t xml:space="preserve"> </w:t>
      </w:r>
    </w:p>
    <w:p w14:paraId="4E842DEA" w14:textId="77777777" w:rsidR="002C0FA4" w:rsidRPr="006F2D7B" w:rsidRDefault="002C0FA4" w:rsidP="002C0FA4">
      <w:pPr>
        <w:ind w:firstLine="709"/>
        <w:jc w:val="both"/>
        <w:rPr>
          <w:rFonts w:ascii="Lucida Sans Unicode" w:hAnsi="Lucida Sans Unicode" w:cs="Lucida Sans Unicode"/>
        </w:rPr>
      </w:pPr>
    </w:p>
    <w:p w14:paraId="3FE25142" w14:textId="187ED3A5" w:rsidR="002C0FA4" w:rsidRPr="006F2D7B" w:rsidRDefault="00E26116" w:rsidP="002C0FA4">
      <w:pPr>
        <w:ind w:firstLine="709"/>
        <w:jc w:val="both"/>
        <w:rPr>
          <w:rFonts w:ascii="Lucida Sans Unicode" w:hAnsi="Lucida Sans Unicode" w:cs="Lucida Sans Unicode"/>
        </w:rPr>
      </w:pPr>
      <w:r w:rsidRPr="006F2D7B">
        <w:rPr>
          <w:rFonts w:ascii="Lucida Sans Unicode" w:hAnsi="Lucida Sans Unicode" w:cs="Lucida Sans Unicode"/>
        </w:rPr>
        <w:t>2.4</w:t>
      </w:r>
      <w:r w:rsidR="00ED523A">
        <w:rPr>
          <w:rFonts w:ascii="Lucida Sans Unicode" w:hAnsi="Lucida Sans Unicode" w:cs="Lucida Sans Unicode"/>
        </w:rPr>
        <w:t>5</w:t>
      </w:r>
      <w:r w:rsidR="001B454F">
        <w:rPr>
          <w:rFonts w:ascii="Lucida Sans Unicode" w:hAnsi="Lucida Sans Unicode" w:cs="Lucida Sans Unicode"/>
        </w:rPr>
        <w:tab/>
      </w:r>
      <w:r w:rsidR="002C0FA4" w:rsidRPr="006F2D7B">
        <w:rPr>
          <w:rFonts w:ascii="Lucida Sans Unicode" w:hAnsi="Lucida Sans Unicode" w:cs="Lucida Sans Unicode"/>
        </w:rPr>
        <w:t>Teklif edilecek olan santral sistemi herhangi bir ek yazılım server gerektirmeden SAP sistemlerine doğrudan entegre olabilecektir.</w:t>
      </w:r>
    </w:p>
    <w:p w14:paraId="030D2F02" w14:textId="77777777" w:rsidR="000E6C14" w:rsidRDefault="000E6C14" w:rsidP="000E6C14">
      <w:pPr>
        <w:jc w:val="both"/>
        <w:rPr>
          <w:rFonts w:asciiTheme="minorHAnsi" w:eastAsiaTheme="minorHAnsi" w:hAnsiTheme="minorHAnsi" w:cstheme="minorBidi"/>
          <w:sz w:val="24"/>
          <w:szCs w:val="24"/>
          <w:lang w:eastAsia="en-US"/>
        </w:rPr>
      </w:pPr>
    </w:p>
    <w:p w14:paraId="6E476AD1" w14:textId="77777777" w:rsidR="00A21BF9" w:rsidRDefault="00A21BF9" w:rsidP="000E6C14">
      <w:pPr>
        <w:ind w:firstLine="709"/>
        <w:jc w:val="both"/>
        <w:rPr>
          <w:rFonts w:ascii="Lucida Sans Unicode" w:hAnsi="Lucida Sans Unicode" w:cs="Lucida Sans Unicode"/>
          <w:b/>
          <w:u w:val="single"/>
        </w:rPr>
      </w:pPr>
    </w:p>
    <w:p w14:paraId="78587DDA" w14:textId="44D9CD3C" w:rsidR="00B74A3F" w:rsidRDefault="00733B5F" w:rsidP="00A21BF9">
      <w:pPr>
        <w:ind w:firstLine="709"/>
        <w:jc w:val="both"/>
        <w:rPr>
          <w:rFonts w:ascii="Lucida Sans Unicode" w:hAnsi="Lucida Sans Unicode" w:cs="Lucida Sans Unicode"/>
          <w:b/>
          <w:u w:val="single"/>
        </w:rPr>
      </w:pPr>
      <w:r>
        <w:rPr>
          <w:rFonts w:ascii="Lucida Sans Unicode" w:hAnsi="Lucida Sans Unicode" w:cs="Lucida Sans Unicode"/>
          <w:b/>
          <w:u w:val="single"/>
        </w:rPr>
        <w:t xml:space="preserve">3. </w:t>
      </w:r>
      <w:r w:rsidR="00B74A3F" w:rsidRPr="00423AFB">
        <w:rPr>
          <w:rFonts w:ascii="Lucida Sans Unicode" w:hAnsi="Lucida Sans Unicode" w:cs="Lucida Sans Unicode"/>
          <w:b/>
          <w:u w:val="single"/>
        </w:rPr>
        <w:t>SES AĞ GEÇİDİ ÖZELLİKLERİ</w:t>
      </w:r>
    </w:p>
    <w:p w14:paraId="75E10CE7" w14:textId="77777777" w:rsidR="00B74A3F" w:rsidRDefault="00B74A3F" w:rsidP="00B74A3F">
      <w:pPr>
        <w:ind w:left="720"/>
        <w:jc w:val="both"/>
        <w:rPr>
          <w:rFonts w:ascii="Lucida Sans Unicode" w:hAnsi="Lucida Sans Unicode" w:cs="Lucida Sans Unicode"/>
          <w:b/>
          <w:u w:val="single"/>
        </w:rPr>
      </w:pPr>
    </w:p>
    <w:p w14:paraId="55B8EBBC" w14:textId="2BD109D6" w:rsidR="00B74A3F" w:rsidRDefault="00733B5F" w:rsidP="000E6C14">
      <w:pPr>
        <w:ind w:firstLine="709"/>
        <w:jc w:val="both"/>
        <w:rPr>
          <w:rFonts w:ascii="Lucida Sans Unicode" w:hAnsi="Lucida Sans Unicode" w:cs="Lucida Sans Unicode"/>
        </w:rPr>
      </w:pPr>
      <w:r>
        <w:rPr>
          <w:rFonts w:ascii="Lucida Sans Unicode" w:hAnsi="Lucida Sans Unicode" w:cs="Lucida Sans Unicode"/>
        </w:rPr>
        <w:t>3.1</w:t>
      </w:r>
      <w:r>
        <w:rPr>
          <w:rFonts w:ascii="Lucida Sans Unicode" w:hAnsi="Lucida Sans Unicode" w:cs="Lucida Sans Unicode"/>
        </w:rPr>
        <w:tab/>
      </w:r>
      <w:r w:rsidR="00B74A3F" w:rsidRPr="001552A8">
        <w:rPr>
          <w:rFonts w:ascii="Lucida Sans Unicode" w:hAnsi="Lucida Sans Unicode" w:cs="Lucida Sans Unicode"/>
        </w:rPr>
        <w:t xml:space="preserve">Hem </w:t>
      </w:r>
      <w:r w:rsidR="00311CEA">
        <w:rPr>
          <w:rFonts w:ascii="Lucida Sans Unicode" w:hAnsi="Lucida Sans Unicode" w:cs="Lucida Sans Unicode"/>
        </w:rPr>
        <w:t>TIP A</w:t>
      </w:r>
      <w:r w:rsidR="00B74A3F">
        <w:rPr>
          <w:rFonts w:ascii="Lucida Sans Unicode" w:hAnsi="Lucida Sans Unicode" w:cs="Lucida Sans Unicode"/>
        </w:rPr>
        <w:t xml:space="preserve">, hem TIP B ağ geçidi santral sistemi ile aynı anda hem aynı lokasyonda hem de ayrı lokasyonlarda kullanılabilmelidir. </w:t>
      </w:r>
    </w:p>
    <w:p w14:paraId="0D7333BC" w14:textId="77777777" w:rsidR="000E6C14" w:rsidRDefault="000E6C14" w:rsidP="000E6C14">
      <w:pPr>
        <w:ind w:firstLine="709"/>
        <w:jc w:val="both"/>
        <w:rPr>
          <w:rFonts w:ascii="Lucida Sans Unicode" w:hAnsi="Lucida Sans Unicode" w:cs="Lucida Sans Unicode"/>
        </w:rPr>
      </w:pPr>
    </w:p>
    <w:p w14:paraId="380E4714" w14:textId="5CA0AE0C" w:rsidR="00B74A3F" w:rsidRPr="001552A8" w:rsidRDefault="00733B5F" w:rsidP="000E6C14">
      <w:pPr>
        <w:ind w:firstLine="709"/>
        <w:jc w:val="both"/>
        <w:rPr>
          <w:rFonts w:ascii="Lucida Sans Unicode" w:hAnsi="Lucida Sans Unicode" w:cs="Lucida Sans Unicode"/>
        </w:rPr>
      </w:pPr>
      <w:r>
        <w:rPr>
          <w:rFonts w:ascii="Lucida Sans Unicode" w:hAnsi="Lucida Sans Unicode" w:cs="Lucida Sans Unicode"/>
        </w:rPr>
        <w:t>3.2</w:t>
      </w:r>
      <w:r>
        <w:rPr>
          <w:rFonts w:ascii="Lucida Sans Unicode" w:hAnsi="Lucida Sans Unicode" w:cs="Lucida Sans Unicode"/>
        </w:rPr>
        <w:tab/>
      </w:r>
      <w:r w:rsidR="00B74A3F">
        <w:rPr>
          <w:rFonts w:ascii="Lucida Sans Unicode" w:hAnsi="Lucida Sans Unicode" w:cs="Lucida Sans Unicode"/>
        </w:rPr>
        <w:t>Ağ geçitleri isten</w:t>
      </w:r>
      <w:r w:rsidR="001B454F">
        <w:rPr>
          <w:rFonts w:ascii="Lucida Sans Unicode" w:hAnsi="Lucida Sans Unicode" w:cs="Lucida Sans Unicode"/>
        </w:rPr>
        <w:t>il</w:t>
      </w:r>
      <w:r w:rsidR="00B74A3F">
        <w:rPr>
          <w:rFonts w:ascii="Lucida Sans Unicode" w:hAnsi="Lucida Sans Unicode" w:cs="Lucida Sans Unicode"/>
        </w:rPr>
        <w:t>diğinde üzerindeki yazılım değiştirilerek santral sisteminden ayrı, -tek bir santral olarak</w:t>
      </w:r>
      <w:r w:rsidR="001B454F">
        <w:rPr>
          <w:rFonts w:ascii="Lucida Sans Unicode" w:hAnsi="Lucida Sans Unicode" w:cs="Lucida Sans Unicode"/>
        </w:rPr>
        <w:t xml:space="preserve">- </w:t>
      </w:r>
      <w:r w:rsidR="00B74A3F">
        <w:rPr>
          <w:rFonts w:ascii="Lucida Sans Unicode" w:hAnsi="Lucida Sans Unicode" w:cs="Lucida Sans Unicode"/>
        </w:rPr>
        <w:t xml:space="preserve">(karşılaması da üzerinde olmak üzere ayrı tek bir sistem olarak) çalışabilmelidir. </w:t>
      </w:r>
    </w:p>
    <w:p w14:paraId="16C9992B" w14:textId="77777777" w:rsidR="00B74A3F" w:rsidRDefault="00B74A3F" w:rsidP="00B74A3F">
      <w:pPr>
        <w:ind w:left="720"/>
        <w:jc w:val="both"/>
        <w:rPr>
          <w:rFonts w:ascii="Lucida Sans Unicode" w:hAnsi="Lucida Sans Unicode" w:cs="Lucida Sans Unicode"/>
          <w:b/>
          <w:u w:val="single"/>
        </w:rPr>
      </w:pPr>
    </w:p>
    <w:p w14:paraId="4F05C45D" w14:textId="77777777" w:rsidR="00B74A3F" w:rsidRPr="000F5E2E" w:rsidRDefault="00B74A3F" w:rsidP="00B74A3F">
      <w:pPr>
        <w:ind w:left="720"/>
        <w:jc w:val="both"/>
        <w:rPr>
          <w:rFonts w:ascii="Lucida Sans Unicode" w:hAnsi="Lucida Sans Unicode" w:cs="Lucida Sans Unicode"/>
          <w:b/>
          <w:u w:val="single"/>
        </w:rPr>
      </w:pPr>
      <w:r>
        <w:rPr>
          <w:rFonts w:ascii="Lucida Sans Unicode" w:hAnsi="Lucida Sans Unicode" w:cs="Lucida Sans Unicode"/>
          <w:b/>
          <w:u w:val="single"/>
        </w:rPr>
        <w:t>Tip A</w:t>
      </w:r>
    </w:p>
    <w:p w14:paraId="2B4AF10A" w14:textId="77777777" w:rsidR="00B74A3F" w:rsidRPr="00423AFB" w:rsidRDefault="00B74A3F" w:rsidP="00B74A3F">
      <w:pPr>
        <w:ind w:firstLine="709"/>
        <w:jc w:val="both"/>
        <w:rPr>
          <w:rFonts w:ascii="Lucida Sans Unicode" w:hAnsi="Lucida Sans Unicode" w:cs="Lucida Sans Unicode"/>
        </w:rPr>
      </w:pPr>
    </w:p>
    <w:p w14:paraId="750DCA85" w14:textId="3BE3707C"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3.1.1</w:t>
      </w:r>
      <w:r>
        <w:rPr>
          <w:rFonts w:ascii="Lucida Sans Unicode" w:hAnsi="Lucida Sans Unicode" w:cs="Lucida Sans Unicode"/>
        </w:rPr>
        <w:tab/>
      </w:r>
      <w:r w:rsidR="00B74A3F" w:rsidRPr="00423AFB">
        <w:rPr>
          <w:rFonts w:ascii="Lucida Sans Unicode" w:hAnsi="Lucida Sans Unicode" w:cs="Lucida Sans Unicode"/>
        </w:rPr>
        <w:t>Telefon Santrali üzerinde kullanılacak, PSTN erişimi sağlayacak olan ses ağ geçitlerinin özellikleri aşağıdaki gibi olmalıdır.</w:t>
      </w:r>
    </w:p>
    <w:p w14:paraId="2D1F51DE" w14:textId="77777777" w:rsidR="00B74A3F" w:rsidRDefault="00B74A3F" w:rsidP="00B74A3F">
      <w:pPr>
        <w:ind w:left="1152"/>
        <w:jc w:val="both"/>
        <w:rPr>
          <w:rFonts w:ascii="Lucida Sans Unicode" w:hAnsi="Lucida Sans Unicode" w:cs="Lucida Sans Unicode"/>
        </w:rPr>
      </w:pPr>
    </w:p>
    <w:p w14:paraId="25948DBD" w14:textId="1E3F0A8D"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3.1.2</w:t>
      </w:r>
      <w:r>
        <w:rPr>
          <w:rFonts w:ascii="Lucida Sans Unicode" w:hAnsi="Lucida Sans Unicode" w:cs="Lucida Sans Unicode"/>
        </w:rPr>
        <w:tab/>
      </w:r>
      <w:r w:rsidR="00B74A3F" w:rsidRPr="00423AFB">
        <w:rPr>
          <w:rFonts w:ascii="Lucida Sans Unicode" w:hAnsi="Lucida Sans Unicode" w:cs="Lucida Sans Unicode"/>
        </w:rPr>
        <w:t xml:space="preserve">Teklif edilecek sistemler, modern ve son teknoloji altında üretilmiş olmalıdır. Sistem teknolojik gelişmeleri destekleyebilmeli ve sistem versiyonu yenilenebilmelidir. </w:t>
      </w:r>
    </w:p>
    <w:p w14:paraId="4F0E4834" w14:textId="77777777" w:rsidR="00B74A3F" w:rsidRDefault="00B74A3F" w:rsidP="00B74A3F">
      <w:pPr>
        <w:ind w:left="1152"/>
        <w:jc w:val="both"/>
        <w:rPr>
          <w:rFonts w:ascii="Lucida Sans Unicode" w:hAnsi="Lucida Sans Unicode" w:cs="Lucida Sans Unicode"/>
        </w:rPr>
      </w:pPr>
    </w:p>
    <w:p w14:paraId="71F4C3BC" w14:textId="01B161A8"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lastRenderedPageBreak/>
        <w:t>3.1.3</w:t>
      </w:r>
      <w:r>
        <w:rPr>
          <w:rFonts w:ascii="Lucida Sans Unicode" w:hAnsi="Lucida Sans Unicode" w:cs="Lucida Sans Unicode"/>
        </w:rPr>
        <w:tab/>
      </w:r>
      <w:r w:rsidR="00B74A3F" w:rsidRPr="00423AFB">
        <w:rPr>
          <w:rFonts w:ascii="Lucida Sans Unicode" w:hAnsi="Lucida Sans Unicode" w:cs="Lucida Sans Unicode"/>
        </w:rPr>
        <w:t>Ses Ağ Geçidi yazılım güvenliği, fiziksel yerleşim ve kapasite değişimi gibi özellikler sebebiyle modüler yapıda olması ve her modülün kendi başına bağımsız çalışabilmesi gerekmektedir. Kart ve kabinet eklenerek en az %100 arttırılabilmelidir. Sistem esnekliği açısından abone ve harici hat kartlarının kabin içindeki yerleri sabit olmamalı ve gerektiğinde yerleri değiştirilebilmelidir.</w:t>
      </w:r>
    </w:p>
    <w:p w14:paraId="56060320" w14:textId="77777777" w:rsidR="00B74A3F" w:rsidRDefault="00B74A3F" w:rsidP="00B74A3F">
      <w:pPr>
        <w:ind w:left="1152"/>
        <w:jc w:val="both"/>
        <w:rPr>
          <w:rFonts w:ascii="Lucida Sans Unicode" w:hAnsi="Lucida Sans Unicode" w:cs="Lucida Sans Unicode"/>
        </w:rPr>
      </w:pPr>
    </w:p>
    <w:p w14:paraId="3FB2B7F8" w14:textId="0CFC1F89"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3.1.4</w:t>
      </w:r>
      <w:r>
        <w:rPr>
          <w:rFonts w:ascii="Lucida Sans Unicode" w:hAnsi="Lucida Sans Unicode" w:cs="Lucida Sans Unicode"/>
        </w:rPr>
        <w:tab/>
      </w:r>
      <w:r w:rsidR="00B74A3F" w:rsidRPr="00423AFB">
        <w:rPr>
          <w:rFonts w:ascii="Lucida Sans Unicode" w:hAnsi="Lucida Sans Unicode" w:cs="Lucida Sans Unicode"/>
        </w:rPr>
        <w:t>Ses Ağ Geçidi istendiği taktirde yazılımsal ücretsiz bir güncelleme ile tamamen bağımsız bir santral olarak çalışabilecektir.</w:t>
      </w:r>
    </w:p>
    <w:p w14:paraId="46487AA9" w14:textId="77777777" w:rsidR="00B74A3F" w:rsidRDefault="00B74A3F" w:rsidP="00B74A3F">
      <w:pPr>
        <w:ind w:left="1152"/>
        <w:jc w:val="both"/>
        <w:rPr>
          <w:rFonts w:ascii="Lucida Sans Unicode" w:hAnsi="Lucida Sans Unicode" w:cs="Lucida Sans Unicode"/>
        </w:rPr>
      </w:pPr>
    </w:p>
    <w:p w14:paraId="65968FDE" w14:textId="3F527269"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3.1.5</w:t>
      </w:r>
      <w:r>
        <w:rPr>
          <w:rFonts w:ascii="Lucida Sans Unicode" w:hAnsi="Lucida Sans Unicode" w:cs="Lucida Sans Unicode"/>
        </w:rPr>
        <w:tab/>
      </w:r>
      <w:r w:rsidR="00B74A3F" w:rsidRPr="00423AFB">
        <w:rPr>
          <w:rFonts w:ascii="Lucida Sans Unicode" w:hAnsi="Lucida Sans Unicode" w:cs="Lucida Sans Unicode"/>
        </w:rPr>
        <w:t>Ortam geçitleri IP çağrı sunucularının konumlandırıldığı yerde kurulacağı gibi IP şebeke üzerinde coğrafi olarak başka lokasyonlarda da kurulabilmelidir.</w:t>
      </w:r>
    </w:p>
    <w:p w14:paraId="5C1A15C2" w14:textId="77777777" w:rsidR="00B74A3F" w:rsidRDefault="00B74A3F" w:rsidP="00B74A3F">
      <w:pPr>
        <w:ind w:left="1152"/>
        <w:jc w:val="both"/>
        <w:rPr>
          <w:rFonts w:ascii="Lucida Sans Unicode" w:hAnsi="Lucida Sans Unicode" w:cs="Lucida Sans Unicode"/>
        </w:rPr>
      </w:pPr>
    </w:p>
    <w:p w14:paraId="6FC192B5" w14:textId="2EE5860A" w:rsidR="00B74A3F" w:rsidRPr="00423AFB" w:rsidRDefault="00733B5F" w:rsidP="00733B5F">
      <w:pPr>
        <w:ind w:firstLine="709"/>
        <w:jc w:val="both"/>
        <w:rPr>
          <w:rFonts w:ascii="Lucida Sans Unicode" w:hAnsi="Lucida Sans Unicode" w:cs="Lucida Sans Unicode"/>
        </w:rPr>
      </w:pPr>
      <w:r>
        <w:rPr>
          <w:rFonts w:ascii="Lucida Sans Unicode" w:hAnsi="Lucida Sans Unicode" w:cs="Lucida Sans Unicode"/>
        </w:rPr>
        <w:t>3.1.6</w:t>
      </w:r>
      <w:r>
        <w:rPr>
          <w:rFonts w:ascii="Lucida Sans Unicode" w:hAnsi="Lucida Sans Unicode" w:cs="Lucida Sans Unicode"/>
        </w:rPr>
        <w:tab/>
      </w:r>
      <w:r w:rsidR="00B74A3F" w:rsidRPr="00423AFB">
        <w:rPr>
          <w:rFonts w:ascii="Lucida Sans Unicode" w:hAnsi="Lucida Sans Unicode" w:cs="Lucida Sans Unicode"/>
        </w:rPr>
        <w:t>Ses Ağ Geçitleri için teklif edilecek donanım tek tip (aynı marka ve model) olacaktır.</w:t>
      </w:r>
    </w:p>
    <w:p w14:paraId="702624C9" w14:textId="77777777" w:rsidR="00B74A3F" w:rsidRDefault="00B74A3F" w:rsidP="00B74A3F">
      <w:pPr>
        <w:ind w:left="1152"/>
        <w:jc w:val="both"/>
        <w:rPr>
          <w:rFonts w:ascii="Lucida Sans Unicode" w:hAnsi="Lucida Sans Unicode" w:cs="Lucida Sans Unicode"/>
        </w:rPr>
      </w:pPr>
    </w:p>
    <w:p w14:paraId="025E16C1" w14:textId="36540959"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3.1.7</w:t>
      </w:r>
      <w:r>
        <w:rPr>
          <w:rFonts w:ascii="Lucida Sans Unicode" w:hAnsi="Lucida Sans Unicode" w:cs="Lucida Sans Unicode"/>
        </w:rPr>
        <w:tab/>
      </w:r>
      <w:r w:rsidR="00B74A3F" w:rsidRPr="00423AFB">
        <w:rPr>
          <w:rFonts w:ascii="Lucida Sans Unicode" w:hAnsi="Lucida Sans Unicode" w:cs="Lucida Sans Unicode"/>
        </w:rPr>
        <w:t>Teklif edilecek Ses Ağ Geçidi Analog (FXS, FXO) ve ISDN (PRI, BRI) harici hat ve dahili abone kartları takılabilmelidir.</w:t>
      </w:r>
    </w:p>
    <w:p w14:paraId="6E9B9498" w14:textId="77777777" w:rsidR="00B74A3F" w:rsidRDefault="00B74A3F" w:rsidP="00B74A3F">
      <w:pPr>
        <w:ind w:left="1152"/>
        <w:jc w:val="both"/>
        <w:rPr>
          <w:rFonts w:ascii="Lucida Sans Unicode" w:hAnsi="Lucida Sans Unicode" w:cs="Lucida Sans Unicode"/>
        </w:rPr>
      </w:pPr>
    </w:p>
    <w:p w14:paraId="61A08B0C" w14:textId="50F75B65"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3.1.8</w:t>
      </w:r>
      <w:r>
        <w:rPr>
          <w:rFonts w:ascii="Lucida Sans Unicode" w:hAnsi="Lucida Sans Unicode" w:cs="Lucida Sans Unicode"/>
        </w:rPr>
        <w:tab/>
      </w:r>
      <w:r w:rsidR="00B74A3F" w:rsidRPr="00423AFB">
        <w:rPr>
          <w:rFonts w:ascii="Lucida Sans Unicode" w:hAnsi="Lucida Sans Unicode" w:cs="Lucida Sans Unicode"/>
        </w:rPr>
        <w:t>Ses Ağ Geçit cihazı en az 120 Analog aboneyi desteklemelidir.</w:t>
      </w:r>
    </w:p>
    <w:p w14:paraId="670337A1" w14:textId="77777777" w:rsidR="00B74A3F" w:rsidRDefault="00B74A3F" w:rsidP="00B74A3F">
      <w:pPr>
        <w:jc w:val="both"/>
        <w:rPr>
          <w:rFonts w:ascii="Lucida Sans Unicode" w:hAnsi="Lucida Sans Unicode" w:cs="Lucida Sans Unicode"/>
        </w:rPr>
      </w:pPr>
    </w:p>
    <w:p w14:paraId="017A0764" w14:textId="3C7A1725"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3.1.9</w:t>
      </w:r>
      <w:r>
        <w:rPr>
          <w:rFonts w:ascii="Lucida Sans Unicode" w:hAnsi="Lucida Sans Unicode" w:cs="Lucida Sans Unicode"/>
        </w:rPr>
        <w:tab/>
      </w:r>
      <w:r w:rsidR="00B74A3F" w:rsidRPr="00423AFB">
        <w:rPr>
          <w:rFonts w:ascii="Lucida Sans Unicode" w:hAnsi="Lucida Sans Unicode" w:cs="Lucida Sans Unicode"/>
        </w:rPr>
        <w:t>Ses Ağ Geçit cihazına en az 3 adet E1 devresi sonlandırılabilmelidir.</w:t>
      </w:r>
    </w:p>
    <w:p w14:paraId="417A2A05" w14:textId="77777777" w:rsidR="00B74A3F" w:rsidRDefault="00B74A3F" w:rsidP="00B74A3F">
      <w:pPr>
        <w:ind w:left="1152"/>
        <w:jc w:val="both"/>
        <w:rPr>
          <w:rFonts w:ascii="Lucida Sans Unicode" w:hAnsi="Lucida Sans Unicode" w:cs="Lucida Sans Unicode"/>
        </w:rPr>
      </w:pPr>
    </w:p>
    <w:p w14:paraId="06AADF7B" w14:textId="32D6BE09"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3.1.10</w:t>
      </w:r>
      <w:r>
        <w:rPr>
          <w:rFonts w:ascii="Lucida Sans Unicode" w:hAnsi="Lucida Sans Unicode" w:cs="Lucida Sans Unicode"/>
        </w:rPr>
        <w:tab/>
      </w:r>
      <w:r w:rsidR="00B74A3F" w:rsidRPr="00423AFB">
        <w:rPr>
          <w:rFonts w:ascii="Lucida Sans Unicode" w:hAnsi="Lucida Sans Unicode" w:cs="Lucida Sans Unicode"/>
        </w:rPr>
        <w:t>Ses Ağ Geçidi cihazına 1 kart üzerinde 2 adet ISDN PRI bağlantısı sonlandırılabilmelidir.</w:t>
      </w:r>
    </w:p>
    <w:p w14:paraId="644C3292" w14:textId="77777777" w:rsidR="00B74A3F" w:rsidRDefault="00B74A3F" w:rsidP="00B74A3F">
      <w:pPr>
        <w:ind w:left="1152"/>
        <w:jc w:val="both"/>
        <w:rPr>
          <w:rFonts w:ascii="Lucida Sans Unicode" w:hAnsi="Lucida Sans Unicode" w:cs="Lucida Sans Unicode"/>
        </w:rPr>
      </w:pPr>
    </w:p>
    <w:p w14:paraId="5A3CF06A" w14:textId="73451FB4"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3.1.11</w:t>
      </w:r>
      <w:r>
        <w:rPr>
          <w:rFonts w:ascii="Lucida Sans Unicode" w:hAnsi="Lucida Sans Unicode" w:cs="Lucida Sans Unicode"/>
        </w:rPr>
        <w:tab/>
      </w:r>
      <w:r w:rsidR="00B74A3F" w:rsidRPr="00423AFB">
        <w:rPr>
          <w:rFonts w:ascii="Lucida Sans Unicode" w:hAnsi="Lucida Sans Unicode" w:cs="Lucida Sans Unicode"/>
        </w:rPr>
        <w:t>Ses Ağ Geçidi yazılımı her bir ünitenin bağımsız çalışmasını sağlayacak şekilde olacaktır. Abone veya harici hat kartlarının sökülüp takılması sırasında ilgili karttaki abonelerin dışında hiçbir birim devre dışı kalmamalıdır. (Hot-Swapping)</w:t>
      </w:r>
    </w:p>
    <w:p w14:paraId="6EE0097E" w14:textId="77777777" w:rsidR="00B74A3F" w:rsidRDefault="00B74A3F" w:rsidP="00B74A3F">
      <w:pPr>
        <w:ind w:left="1152"/>
        <w:jc w:val="both"/>
        <w:rPr>
          <w:rFonts w:ascii="Lucida Sans Unicode" w:hAnsi="Lucida Sans Unicode" w:cs="Lucida Sans Unicode"/>
        </w:rPr>
      </w:pPr>
    </w:p>
    <w:p w14:paraId="23D911B3" w14:textId="2DA3DCB9" w:rsidR="00B74A3F" w:rsidRPr="00423AFB" w:rsidRDefault="00733B5F" w:rsidP="00B74A3F">
      <w:pPr>
        <w:ind w:firstLine="709"/>
        <w:jc w:val="both"/>
        <w:rPr>
          <w:rFonts w:ascii="Lucida Sans Unicode" w:hAnsi="Lucida Sans Unicode" w:cs="Lucida Sans Unicode"/>
        </w:rPr>
      </w:pPr>
      <w:r>
        <w:rPr>
          <w:rFonts w:ascii="Lucida Sans Unicode" w:hAnsi="Lucida Sans Unicode" w:cs="Lucida Sans Unicode"/>
        </w:rPr>
        <w:t>3.1.12</w:t>
      </w:r>
      <w:r>
        <w:rPr>
          <w:rFonts w:ascii="Lucida Sans Unicode" w:hAnsi="Lucida Sans Unicode" w:cs="Lucida Sans Unicode"/>
        </w:rPr>
        <w:tab/>
      </w:r>
      <w:r w:rsidR="00B74A3F">
        <w:rPr>
          <w:rFonts w:ascii="Lucida Sans Unicode" w:hAnsi="Lucida Sans Unicode" w:cs="Lucida Sans Unicode"/>
        </w:rPr>
        <w:t>S</w:t>
      </w:r>
      <w:r w:rsidR="00B74A3F" w:rsidRPr="00423AFB">
        <w:rPr>
          <w:rFonts w:ascii="Lucida Sans Unicode" w:hAnsi="Lucida Sans Unicode" w:cs="Lucida Sans Unicode"/>
        </w:rPr>
        <w:t>es Ağ Geçidi, LAN ya</w:t>
      </w:r>
      <w:r w:rsidR="006A1CCA">
        <w:rPr>
          <w:rFonts w:ascii="Lucida Sans Unicode" w:hAnsi="Lucida Sans Unicode" w:cs="Lucida Sans Unicode"/>
        </w:rPr>
        <w:t xml:space="preserve"> </w:t>
      </w:r>
      <w:r w:rsidR="00B74A3F" w:rsidRPr="00423AFB">
        <w:rPr>
          <w:rFonts w:ascii="Lucida Sans Unicode" w:hAnsi="Lucida Sans Unicode" w:cs="Lucida Sans Unicode"/>
        </w:rPr>
        <w:t>da WAN yapısında, merkezi sunucu abonelerinin yararlandığı bütün özellikleri kullanabilecektir.</w:t>
      </w:r>
    </w:p>
    <w:p w14:paraId="5988BB4B" w14:textId="77777777" w:rsidR="00B74A3F" w:rsidRDefault="00B74A3F" w:rsidP="00B74A3F">
      <w:pPr>
        <w:ind w:left="1152"/>
        <w:jc w:val="both"/>
        <w:rPr>
          <w:rFonts w:ascii="Lucida Sans Unicode" w:hAnsi="Lucida Sans Unicode" w:cs="Lucida Sans Unicode"/>
        </w:rPr>
      </w:pPr>
    </w:p>
    <w:p w14:paraId="6D862015" w14:textId="66764BCF"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3.1.13</w:t>
      </w:r>
      <w:r>
        <w:rPr>
          <w:rFonts w:ascii="Lucida Sans Unicode" w:hAnsi="Lucida Sans Unicode" w:cs="Lucida Sans Unicode"/>
        </w:rPr>
        <w:tab/>
      </w:r>
      <w:r w:rsidR="00B74A3F" w:rsidRPr="00423AFB">
        <w:rPr>
          <w:rFonts w:ascii="Lucida Sans Unicode" w:hAnsi="Lucida Sans Unicode" w:cs="Lucida Sans Unicode"/>
        </w:rPr>
        <w:t>Ses Ağ Geçidi, merkezi santral ile bağlantı sağlayamaması durumunda mevcut lokasyona ait aboneleri üzerine alarak merkez ile bağlantı sağlanana kadar sant</w:t>
      </w:r>
      <w:r w:rsidR="00B74A3F">
        <w:rPr>
          <w:rFonts w:ascii="Lucida Sans Unicode" w:hAnsi="Lucida Sans Unicode" w:cs="Lucida Sans Unicode"/>
        </w:rPr>
        <w:t>ral görevi görecektir. Bu</w:t>
      </w:r>
      <w:r w:rsidR="00B74A3F" w:rsidRPr="00423AFB">
        <w:rPr>
          <w:rFonts w:ascii="Lucida Sans Unicode" w:hAnsi="Lucida Sans Unicode" w:cs="Lucida Sans Unicode"/>
        </w:rPr>
        <w:t xml:space="preserve"> süre zarfında temel çağrı fonksiyonları ve abone özelliklerinin sürekliliği sağlanacaktır.</w:t>
      </w:r>
    </w:p>
    <w:p w14:paraId="4D89BECA" w14:textId="77777777" w:rsidR="00B74A3F" w:rsidRDefault="00B74A3F" w:rsidP="00B74A3F">
      <w:pPr>
        <w:ind w:left="1152"/>
        <w:jc w:val="both"/>
        <w:rPr>
          <w:rFonts w:ascii="Lucida Sans Unicode" w:hAnsi="Lucida Sans Unicode" w:cs="Lucida Sans Unicode"/>
        </w:rPr>
      </w:pPr>
    </w:p>
    <w:p w14:paraId="38691A48" w14:textId="0AFD2807"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3.1.14</w:t>
      </w:r>
      <w:r>
        <w:rPr>
          <w:rFonts w:ascii="Lucida Sans Unicode" w:hAnsi="Lucida Sans Unicode" w:cs="Lucida Sans Unicode"/>
        </w:rPr>
        <w:tab/>
      </w:r>
      <w:r w:rsidR="00B74A3F" w:rsidRPr="00423AFB">
        <w:rPr>
          <w:rFonts w:ascii="Lucida Sans Unicode" w:hAnsi="Lucida Sans Unicode" w:cs="Lucida Sans Unicode"/>
        </w:rPr>
        <w:t xml:space="preserve">Ses Ağ Geçidi işletim sistemi, santral konfigürasyonu ve çeşitli ara yüzlerle ilgili girilmiş ve girilecek iletişim parametrelerini enerji kesintilerinden etkilenmeyecek hafıza elemanlarında saklamalıdır. </w:t>
      </w:r>
    </w:p>
    <w:p w14:paraId="33222043" w14:textId="77777777" w:rsidR="00B74A3F" w:rsidRDefault="00B74A3F" w:rsidP="00B74A3F">
      <w:pPr>
        <w:ind w:left="1152"/>
        <w:jc w:val="both"/>
        <w:rPr>
          <w:rFonts w:ascii="Lucida Sans Unicode" w:hAnsi="Lucida Sans Unicode" w:cs="Lucida Sans Unicode"/>
        </w:rPr>
      </w:pPr>
    </w:p>
    <w:p w14:paraId="500ACD5C" w14:textId="5933BAD4" w:rsidR="00B74A3F" w:rsidRPr="00423AFB" w:rsidRDefault="0020586F" w:rsidP="00EA7F91">
      <w:pPr>
        <w:ind w:firstLine="709"/>
        <w:jc w:val="both"/>
        <w:rPr>
          <w:rFonts w:ascii="Lucida Sans Unicode" w:hAnsi="Lucida Sans Unicode" w:cs="Lucida Sans Unicode"/>
        </w:rPr>
      </w:pPr>
      <w:r>
        <w:rPr>
          <w:rFonts w:ascii="Lucida Sans Unicode" w:hAnsi="Lucida Sans Unicode" w:cs="Lucida Sans Unicode"/>
        </w:rPr>
        <w:t>3.1.1</w:t>
      </w:r>
      <w:r w:rsidR="00C10454">
        <w:rPr>
          <w:rFonts w:ascii="Lucida Sans Unicode" w:hAnsi="Lucida Sans Unicode" w:cs="Lucida Sans Unicode"/>
        </w:rPr>
        <w:t>5</w:t>
      </w:r>
      <w:r>
        <w:rPr>
          <w:rFonts w:ascii="Lucida Sans Unicode" w:hAnsi="Lucida Sans Unicode" w:cs="Lucida Sans Unicode"/>
        </w:rPr>
        <w:tab/>
      </w:r>
      <w:r w:rsidR="00B74A3F" w:rsidRPr="00423AFB">
        <w:rPr>
          <w:rFonts w:ascii="Lucida Sans Unicode" w:hAnsi="Lucida Sans Unicode" w:cs="Lucida Sans Unicode"/>
        </w:rPr>
        <w:t>Santral tüm donanım konfigürasyonunu otomatik saptayacak, konfigürasyondaki değişiklikleri algılayacak ve konfigürasyondaki değişiklik nedeniyle çelişkili duruma gelen işlevsel parametreleri kullanmayacaktır.</w:t>
      </w:r>
    </w:p>
    <w:p w14:paraId="49751E6F" w14:textId="77777777" w:rsidR="00B74A3F" w:rsidRDefault="00B74A3F" w:rsidP="00B74A3F">
      <w:pPr>
        <w:ind w:left="1152"/>
        <w:jc w:val="both"/>
        <w:rPr>
          <w:rFonts w:ascii="Lucida Sans Unicode" w:hAnsi="Lucida Sans Unicode" w:cs="Lucida Sans Unicode"/>
        </w:rPr>
      </w:pPr>
    </w:p>
    <w:p w14:paraId="2A939C8C" w14:textId="1DEDA362" w:rsidR="00311CEA" w:rsidRDefault="0020586F" w:rsidP="0020586F">
      <w:pPr>
        <w:ind w:firstLine="709"/>
        <w:jc w:val="both"/>
        <w:rPr>
          <w:rFonts w:ascii="Lucida Sans Unicode" w:hAnsi="Lucida Sans Unicode" w:cs="Lucida Sans Unicode"/>
        </w:rPr>
      </w:pPr>
      <w:r>
        <w:rPr>
          <w:rFonts w:ascii="Lucida Sans Unicode" w:hAnsi="Lucida Sans Unicode" w:cs="Lucida Sans Unicode"/>
        </w:rPr>
        <w:lastRenderedPageBreak/>
        <w:t>3.1.1</w:t>
      </w:r>
      <w:r w:rsidR="00C10454">
        <w:rPr>
          <w:rFonts w:ascii="Lucida Sans Unicode" w:hAnsi="Lucida Sans Unicode" w:cs="Lucida Sans Unicode"/>
        </w:rPr>
        <w:t>6</w:t>
      </w:r>
      <w:r>
        <w:rPr>
          <w:rFonts w:ascii="Lucida Sans Unicode" w:hAnsi="Lucida Sans Unicode" w:cs="Lucida Sans Unicode"/>
        </w:rPr>
        <w:tab/>
      </w:r>
      <w:r w:rsidR="00B74A3F" w:rsidRPr="00423AFB">
        <w:rPr>
          <w:rFonts w:ascii="Lucida Sans Unicode" w:hAnsi="Lucida Sans Unicode" w:cs="Lucida Sans Unicode"/>
        </w:rPr>
        <w:t>Ses Ağ Geçidi enerji kesilmesi durumlarda aküler üzerinden bes</w:t>
      </w:r>
      <w:r w:rsidR="00B74A3F">
        <w:rPr>
          <w:rFonts w:ascii="Lucida Sans Unicode" w:hAnsi="Lucida Sans Unicode" w:cs="Lucida Sans Unicode"/>
        </w:rPr>
        <w:t>lenebilecek, enerjinin tamamen</w:t>
      </w:r>
      <w:r w:rsidR="00B74A3F" w:rsidRPr="00423AFB">
        <w:rPr>
          <w:rFonts w:ascii="Lucida Sans Unicode" w:hAnsi="Lucida Sans Unicode" w:cs="Lucida Sans Unicode"/>
        </w:rPr>
        <w:t xml:space="preserve"> kesilmesi halinde bile, analog dış hatlar önceden belirlenmiş dahili analog abonelere otomatik olarak aktarılabilecektir.</w:t>
      </w:r>
    </w:p>
    <w:p w14:paraId="7BE96C8A" w14:textId="77777777" w:rsidR="00311CEA" w:rsidRDefault="00311CEA" w:rsidP="00B74A3F">
      <w:pPr>
        <w:ind w:firstLine="709"/>
        <w:jc w:val="both"/>
        <w:rPr>
          <w:rFonts w:ascii="Lucida Sans Unicode" w:hAnsi="Lucida Sans Unicode" w:cs="Lucida Sans Unicode"/>
        </w:rPr>
      </w:pPr>
    </w:p>
    <w:p w14:paraId="126936CB" w14:textId="77777777" w:rsidR="00B74A3F" w:rsidRDefault="00B74A3F" w:rsidP="00166963">
      <w:pPr>
        <w:ind w:firstLine="709"/>
        <w:jc w:val="both"/>
        <w:rPr>
          <w:rFonts w:ascii="Lucida Sans Unicode" w:hAnsi="Lucida Sans Unicode" w:cs="Lucida Sans Unicode"/>
          <w:b/>
          <w:u w:val="single"/>
        </w:rPr>
      </w:pPr>
      <w:r>
        <w:rPr>
          <w:rFonts w:ascii="Lucida Sans Unicode" w:hAnsi="Lucida Sans Unicode" w:cs="Lucida Sans Unicode"/>
          <w:b/>
          <w:u w:val="single"/>
        </w:rPr>
        <w:t>Tip B</w:t>
      </w:r>
    </w:p>
    <w:p w14:paraId="6967BC19" w14:textId="77777777" w:rsidR="00B74A3F" w:rsidRDefault="00B74A3F" w:rsidP="00B74A3F">
      <w:pPr>
        <w:ind w:left="720"/>
        <w:jc w:val="both"/>
        <w:rPr>
          <w:rFonts w:ascii="Lucida Sans Unicode" w:hAnsi="Lucida Sans Unicode" w:cs="Lucida Sans Unicode"/>
          <w:b/>
          <w:u w:val="single"/>
        </w:rPr>
      </w:pPr>
    </w:p>
    <w:p w14:paraId="4BA7E752" w14:textId="360C2771"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3.2.1</w:t>
      </w:r>
      <w:r>
        <w:rPr>
          <w:rFonts w:ascii="Lucida Sans Unicode" w:hAnsi="Lucida Sans Unicode" w:cs="Lucida Sans Unicode"/>
        </w:rPr>
        <w:tab/>
      </w:r>
      <w:r w:rsidR="00B74A3F" w:rsidRPr="00423AFB">
        <w:rPr>
          <w:rFonts w:ascii="Lucida Sans Unicode" w:hAnsi="Lucida Sans Unicode" w:cs="Lucida Sans Unicode"/>
        </w:rPr>
        <w:t>Teklif edilecek Ses Ağ Geçidi Analog (FXS, FXO) ve ISDN (PRI, BRI) harici hat ve dahili abone kartları takılabilmelidir.</w:t>
      </w:r>
    </w:p>
    <w:p w14:paraId="0361FF46" w14:textId="77777777" w:rsidR="00B74A3F" w:rsidRDefault="00B74A3F" w:rsidP="00B74A3F">
      <w:pPr>
        <w:ind w:firstLine="709"/>
        <w:jc w:val="both"/>
        <w:rPr>
          <w:rFonts w:ascii="Lucida Sans Unicode" w:hAnsi="Lucida Sans Unicode" w:cs="Lucida Sans Unicode"/>
        </w:rPr>
      </w:pPr>
    </w:p>
    <w:p w14:paraId="618AC2AC" w14:textId="02576A25"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3.2.2</w:t>
      </w:r>
      <w:r>
        <w:rPr>
          <w:rFonts w:ascii="Lucida Sans Unicode" w:hAnsi="Lucida Sans Unicode" w:cs="Lucida Sans Unicode"/>
        </w:rPr>
        <w:tab/>
      </w:r>
      <w:r w:rsidR="00B74A3F" w:rsidRPr="00423AFB">
        <w:rPr>
          <w:rFonts w:ascii="Lucida Sans Unicode" w:hAnsi="Lucida Sans Unicode" w:cs="Lucida Sans Unicode"/>
        </w:rPr>
        <w:t xml:space="preserve">Ses Ağ Geçit cihazı en az </w:t>
      </w:r>
      <w:r w:rsidR="00B74A3F">
        <w:rPr>
          <w:rFonts w:ascii="Lucida Sans Unicode" w:hAnsi="Lucida Sans Unicode" w:cs="Lucida Sans Unicode"/>
        </w:rPr>
        <w:t>256</w:t>
      </w:r>
      <w:r w:rsidR="00B74A3F" w:rsidRPr="00423AFB">
        <w:rPr>
          <w:rFonts w:ascii="Lucida Sans Unicode" w:hAnsi="Lucida Sans Unicode" w:cs="Lucida Sans Unicode"/>
        </w:rPr>
        <w:t xml:space="preserve"> Analog aboneyi desteklemelidir.</w:t>
      </w:r>
    </w:p>
    <w:p w14:paraId="235B1AB3" w14:textId="77777777" w:rsidR="00B74A3F" w:rsidRDefault="00B74A3F" w:rsidP="00B74A3F">
      <w:pPr>
        <w:jc w:val="both"/>
        <w:rPr>
          <w:rFonts w:ascii="Lucida Sans Unicode" w:hAnsi="Lucida Sans Unicode" w:cs="Lucida Sans Unicode"/>
        </w:rPr>
      </w:pPr>
    </w:p>
    <w:p w14:paraId="791C132D" w14:textId="626ADEF9"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3.2.3</w:t>
      </w:r>
      <w:r>
        <w:rPr>
          <w:rFonts w:ascii="Lucida Sans Unicode" w:hAnsi="Lucida Sans Unicode" w:cs="Lucida Sans Unicode"/>
        </w:rPr>
        <w:tab/>
      </w:r>
      <w:r w:rsidR="00B74A3F" w:rsidRPr="00423AFB">
        <w:rPr>
          <w:rFonts w:ascii="Lucida Sans Unicode" w:hAnsi="Lucida Sans Unicode" w:cs="Lucida Sans Unicode"/>
        </w:rPr>
        <w:t>Ses Ağ Geçit cihazına</w:t>
      </w:r>
      <w:r w:rsidR="00B74A3F">
        <w:rPr>
          <w:rFonts w:ascii="Lucida Sans Unicode" w:hAnsi="Lucida Sans Unicode" w:cs="Lucida Sans Unicode"/>
        </w:rPr>
        <w:t xml:space="preserve"> istendiğinde en az 4</w:t>
      </w:r>
      <w:r w:rsidR="00B74A3F" w:rsidRPr="00423AFB">
        <w:rPr>
          <w:rFonts w:ascii="Lucida Sans Unicode" w:hAnsi="Lucida Sans Unicode" w:cs="Lucida Sans Unicode"/>
        </w:rPr>
        <w:t xml:space="preserve"> adet E1 devresi sonlandırılabilmelidir.</w:t>
      </w:r>
    </w:p>
    <w:p w14:paraId="4518907F" w14:textId="77777777" w:rsidR="00B74A3F" w:rsidRPr="00423AFB" w:rsidRDefault="00B74A3F" w:rsidP="00B74A3F">
      <w:pPr>
        <w:ind w:firstLine="709"/>
        <w:jc w:val="both"/>
        <w:rPr>
          <w:rFonts w:ascii="Lucida Sans Unicode" w:hAnsi="Lucida Sans Unicode" w:cs="Lucida Sans Unicode"/>
        </w:rPr>
      </w:pPr>
    </w:p>
    <w:p w14:paraId="0256260D" w14:textId="38F8D910" w:rsidR="00B74A3F" w:rsidRDefault="0020586F" w:rsidP="0020586F">
      <w:pPr>
        <w:ind w:firstLine="709"/>
        <w:jc w:val="both"/>
        <w:rPr>
          <w:rFonts w:ascii="Lucida Sans Unicode" w:hAnsi="Lucida Sans Unicode" w:cs="Lucida Sans Unicode"/>
        </w:rPr>
      </w:pPr>
      <w:r>
        <w:rPr>
          <w:rFonts w:ascii="Lucida Sans Unicode" w:hAnsi="Lucida Sans Unicode" w:cs="Lucida Sans Unicode"/>
        </w:rPr>
        <w:t>3.2.4</w:t>
      </w:r>
      <w:r>
        <w:rPr>
          <w:rFonts w:ascii="Lucida Sans Unicode" w:hAnsi="Lucida Sans Unicode" w:cs="Lucida Sans Unicode"/>
        </w:rPr>
        <w:tab/>
      </w:r>
      <w:r w:rsidR="00B74A3F" w:rsidRPr="00423AFB">
        <w:rPr>
          <w:rFonts w:ascii="Lucida Sans Unicode" w:hAnsi="Lucida Sans Unicode" w:cs="Lucida Sans Unicode"/>
        </w:rPr>
        <w:t xml:space="preserve">Ses Ağ Geçidi </w:t>
      </w:r>
      <w:r w:rsidR="00B74A3F">
        <w:rPr>
          <w:rFonts w:ascii="Lucida Sans Unicode" w:hAnsi="Lucida Sans Unicode" w:cs="Lucida Sans Unicode"/>
        </w:rPr>
        <w:t xml:space="preserve">istendiğinde </w:t>
      </w:r>
      <w:r w:rsidR="00B74A3F" w:rsidRPr="00423AFB">
        <w:rPr>
          <w:rFonts w:ascii="Lucida Sans Unicode" w:hAnsi="Lucida Sans Unicode" w:cs="Lucida Sans Unicode"/>
        </w:rPr>
        <w:t>cihazına 1 kart üzerinde 2 adet ISDN PRI bağlantısı sonlandırılabilmelidir.</w:t>
      </w:r>
    </w:p>
    <w:p w14:paraId="3DFE6A29" w14:textId="77777777" w:rsidR="00B74A3F" w:rsidRDefault="00B74A3F" w:rsidP="00B74A3F">
      <w:pPr>
        <w:ind w:firstLine="709"/>
        <w:jc w:val="both"/>
        <w:rPr>
          <w:rFonts w:ascii="Lucida Sans Unicode" w:hAnsi="Lucida Sans Unicode" w:cs="Lucida Sans Unicode"/>
        </w:rPr>
      </w:pPr>
    </w:p>
    <w:p w14:paraId="643B6B88" w14:textId="3DAC1627"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3.2.5</w:t>
      </w:r>
      <w:r>
        <w:rPr>
          <w:rFonts w:ascii="Lucida Sans Unicode" w:hAnsi="Lucida Sans Unicode" w:cs="Lucida Sans Unicode"/>
        </w:rPr>
        <w:tab/>
      </w:r>
      <w:r w:rsidR="00B74A3F">
        <w:rPr>
          <w:rFonts w:ascii="Lucida Sans Unicode" w:hAnsi="Lucida Sans Unicode" w:cs="Lucida Sans Unicode"/>
        </w:rPr>
        <w:t>Ses Ağ Geçidi istendiğinde üzerinde 2 adet güç ünitesi yedeği bulunabilmelidir.</w:t>
      </w:r>
    </w:p>
    <w:p w14:paraId="56991992" w14:textId="77777777" w:rsidR="00B74A3F" w:rsidRDefault="00B74A3F" w:rsidP="00B74A3F">
      <w:pPr>
        <w:ind w:firstLine="709"/>
        <w:jc w:val="both"/>
        <w:rPr>
          <w:rFonts w:ascii="Lucida Sans Unicode" w:hAnsi="Lucida Sans Unicode" w:cs="Lucida Sans Unicode"/>
        </w:rPr>
      </w:pPr>
    </w:p>
    <w:p w14:paraId="4A76D5B9" w14:textId="0DDA99C2"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3.2.6</w:t>
      </w:r>
      <w:r>
        <w:rPr>
          <w:rFonts w:ascii="Lucida Sans Unicode" w:hAnsi="Lucida Sans Unicode" w:cs="Lucida Sans Unicode"/>
        </w:rPr>
        <w:tab/>
      </w:r>
      <w:r w:rsidR="00B74A3F">
        <w:rPr>
          <w:rFonts w:ascii="Lucida Sans Unicode" w:hAnsi="Lucida Sans Unicode" w:cs="Lucida Sans Unicode"/>
        </w:rPr>
        <w:t>Ses Ağ Geçidi Analog gatewayleri uzak noktalara konumlandırabilir.</w:t>
      </w:r>
    </w:p>
    <w:p w14:paraId="4BF1F253" w14:textId="77777777" w:rsidR="00B74A3F" w:rsidRDefault="00B74A3F" w:rsidP="00B74A3F">
      <w:pPr>
        <w:ind w:firstLine="709"/>
        <w:jc w:val="both"/>
        <w:rPr>
          <w:rFonts w:ascii="Lucida Sans Unicode" w:hAnsi="Lucida Sans Unicode" w:cs="Lucida Sans Unicode"/>
        </w:rPr>
      </w:pPr>
    </w:p>
    <w:p w14:paraId="1BEA2502" w14:textId="164954D0"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3.2.7</w:t>
      </w:r>
      <w:r>
        <w:rPr>
          <w:rFonts w:ascii="Lucida Sans Unicode" w:hAnsi="Lucida Sans Unicode" w:cs="Lucida Sans Unicode"/>
        </w:rPr>
        <w:tab/>
      </w:r>
      <w:r w:rsidR="00B74A3F">
        <w:rPr>
          <w:rFonts w:ascii="Lucida Sans Unicode" w:hAnsi="Lucida Sans Unicode" w:cs="Lucida Sans Unicode"/>
        </w:rPr>
        <w:t>Ses Ağ Geçidi Analog gatewayleri 20’lik ve 40’lık donanımlardan oluşmalıdır.</w:t>
      </w:r>
    </w:p>
    <w:p w14:paraId="009A82D1" w14:textId="77777777" w:rsidR="00B74A3F" w:rsidRDefault="00B74A3F" w:rsidP="00B74A3F">
      <w:pPr>
        <w:ind w:firstLine="709"/>
        <w:jc w:val="both"/>
        <w:rPr>
          <w:rFonts w:ascii="Lucida Sans Unicode" w:hAnsi="Lucida Sans Unicode" w:cs="Lucida Sans Unicode"/>
        </w:rPr>
      </w:pPr>
    </w:p>
    <w:p w14:paraId="42992B2C" w14:textId="760B0861"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3.2.8</w:t>
      </w:r>
      <w:r>
        <w:rPr>
          <w:rFonts w:ascii="Lucida Sans Unicode" w:hAnsi="Lucida Sans Unicode" w:cs="Lucida Sans Unicode"/>
        </w:rPr>
        <w:tab/>
      </w:r>
      <w:r w:rsidR="00B74A3F">
        <w:rPr>
          <w:rFonts w:ascii="Lucida Sans Unicode" w:hAnsi="Lucida Sans Unicode" w:cs="Lucida Sans Unicode"/>
        </w:rPr>
        <w:t>Ses Ağ Geçidi IP gatewayleri yedekli olarak çalışabilmeli ve donanımsal ya</w:t>
      </w:r>
      <w:r w:rsidR="006D475D">
        <w:rPr>
          <w:rFonts w:ascii="Lucida Sans Unicode" w:hAnsi="Lucida Sans Unicode" w:cs="Lucida Sans Unicode"/>
        </w:rPr>
        <w:t xml:space="preserve"> </w:t>
      </w:r>
      <w:r w:rsidR="00B74A3F">
        <w:rPr>
          <w:rFonts w:ascii="Lucida Sans Unicode" w:hAnsi="Lucida Sans Unicode" w:cs="Lucida Sans Unicode"/>
        </w:rPr>
        <w:t>da network problemlerinde üzerlerinde bulunan aboneleri kendi aralarında yedekleyebilmelidir.</w:t>
      </w:r>
    </w:p>
    <w:p w14:paraId="091A0703" w14:textId="77777777" w:rsidR="00B74A3F" w:rsidRDefault="00B74A3F" w:rsidP="00B74A3F">
      <w:pPr>
        <w:ind w:firstLine="709"/>
        <w:jc w:val="both"/>
        <w:rPr>
          <w:rFonts w:ascii="Lucida Sans Unicode" w:hAnsi="Lucida Sans Unicode" w:cs="Lucida Sans Unicode"/>
        </w:rPr>
      </w:pPr>
    </w:p>
    <w:p w14:paraId="468BBCBB" w14:textId="4B112F6B" w:rsidR="00B74A3F" w:rsidRDefault="0020586F" w:rsidP="00B74A3F">
      <w:pPr>
        <w:ind w:firstLine="709"/>
        <w:jc w:val="both"/>
        <w:rPr>
          <w:rFonts w:ascii="Lucida Sans Unicode" w:hAnsi="Lucida Sans Unicode" w:cs="Lucida Sans Unicode"/>
        </w:rPr>
      </w:pPr>
      <w:r>
        <w:rPr>
          <w:rFonts w:ascii="Lucida Sans Unicode" w:hAnsi="Lucida Sans Unicode" w:cs="Lucida Sans Unicode"/>
        </w:rPr>
        <w:t>3.2.9</w:t>
      </w:r>
      <w:r>
        <w:rPr>
          <w:rFonts w:ascii="Lucida Sans Unicode" w:hAnsi="Lucida Sans Unicode" w:cs="Lucida Sans Unicode"/>
        </w:rPr>
        <w:tab/>
      </w:r>
      <w:r w:rsidR="00B74A3F">
        <w:rPr>
          <w:rFonts w:ascii="Lucida Sans Unicode" w:hAnsi="Lucida Sans Unicode" w:cs="Lucida Sans Unicode"/>
        </w:rPr>
        <w:t>Ses Ağ Geçidi SIP hat kapasitesi 128’e kadar çıkabilmelidir.</w:t>
      </w:r>
    </w:p>
    <w:p w14:paraId="79D42613" w14:textId="77777777" w:rsidR="00B74A3F" w:rsidRDefault="00B74A3F" w:rsidP="00B74A3F">
      <w:pPr>
        <w:ind w:firstLine="709"/>
        <w:jc w:val="both"/>
        <w:rPr>
          <w:rFonts w:ascii="Lucida Sans Unicode" w:hAnsi="Lucida Sans Unicode" w:cs="Lucida Sans Unicode"/>
        </w:rPr>
      </w:pPr>
    </w:p>
    <w:p w14:paraId="5AC5A66E" w14:textId="77777777" w:rsidR="00B74A3F" w:rsidRDefault="00B74A3F" w:rsidP="00B74A3F">
      <w:pPr>
        <w:ind w:left="720"/>
        <w:jc w:val="both"/>
        <w:rPr>
          <w:rFonts w:ascii="Lucida Sans Unicode" w:hAnsi="Lucida Sans Unicode" w:cs="Lucida Sans Unicode"/>
          <w:b/>
          <w:u w:val="single"/>
        </w:rPr>
      </w:pPr>
      <w:r>
        <w:rPr>
          <w:rFonts w:ascii="Lucida Sans Unicode" w:hAnsi="Lucida Sans Unicode" w:cs="Lucida Sans Unicode"/>
          <w:b/>
          <w:u w:val="single"/>
        </w:rPr>
        <w:t>Tip C</w:t>
      </w:r>
    </w:p>
    <w:p w14:paraId="6B8EA9CB" w14:textId="77777777" w:rsidR="00B74A3F" w:rsidRDefault="00B74A3F" w:rsidP="00B74A3F">
      <w:pPr>
        <w:ind w:firstLine="709"/>
        <w:jc w:val="both"/>
        <w:rPr>
          <w:rFonts w:ascii="Lucida Sans Unicode" w:hAnsi="Lucida Sans Unicode" w:cs="Lucida Sans Unicode"/>
        </w:rPr>
      </w:pPr>
    </w:p>
    <w:p w14:paraId="5B14B6CC" w14:textId="6D54F1BD"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3.3.1</w:t>
      </w:r>
      <w:r>
        <w:rPr>
          <w:rFonts w:ascii="Lucida Sans Unicode" w:hAnsi="Lucida Sans Unicode" w:cs="Lucida Sans Unicode"/>
        </w:rPr>
        <w:tab/>
      </w:r>
      <w:r w:rsidR="00B74A3F" w:rsidRPr="00423AFB">
        <w:rPr>
          <w:rFonts w:ascii="Lucida Sans Unicode" w:hAnsi="Lucida Sans Unicode" w:cs="Lucida Sans Unicode"/>
        </w:rPr>
        <w:t>Telefon Santrali üzerinde kullanılacak, PSTN erişimi sağlayacak olan ses ağ geçitlerinin özellikleri aşağıdaki gibi olmalıdır.</w:t>
      </w:r>
    </w:p>
    <w:p w14:paraId="44B5993C" w14:textId="77777777" w:rsidR="00B74A3F" w:rsidRDefault="00B74A3F" w:rsidP="00B74A3F">
      <w:pPr>
        <w:ind w:left="1152"/>
        <w:jc w:val="both"/>
        <w:rPr>
          <w:rFonts w:ascii="Lucida Sans Unicode" w:hAnsi="Lucida Sans Unicode" w:cs="Lucida Sans Unicode"/>
        </w:rPr>
      </w:pPr>
    </w:p>
    <w:p w14:paraId="05C46692" w14:textId="6ECABFA4"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3.3.2</w:t>
      </w:r>
      <w:r>
        <w:rPr>
          <w:rFonts w:ascii="Lucida Sans Unicode" w:hAnsi="Lucida Sans Unicode" w:cs="Lucida Sans Unicode"/>
        </w:rPr>
        <w:tab/>
      </w:r>
      <w:r w:rsidR="00B74A3F" w:rsidRPr="00423AFB">
        <w:rPr>
          <w:rFonts w:ascii="Lucida Sans Unicode" w:hAnsi="Lucida Sans Unicode" w:cs="Lucida Sans Unicode"/>
        </w:rPr>
        <w:t xml:space="preserve">Teklif edilecek sistemler, modern ve son teknoloji altında üretilmiş olmalıdır. Sistem teknolojik gelişmeleri destekleyebilmeli ve sistem versiyonu yenilenebilmelidir. </w:t>
      </w:r>
    </w:p>
    <w:p w14:paraId="5A9FA55C" w14:textId="77777777" w:rsidR="00B74A3F" w:rsidRDefault="00B74A3F" w:rsidP="00B74A3F">
      <w:pPr>
        <w:ind w:left="1152"/>
        <w:jc w:val="both"/>
        <w:rPr>
          <w:rFonts w:ascii="Lucida Sans Unicode" w:hAnsi="Lucida Sans Unicode" w:cs="Lucida Sans Unicode"/>
        </w:rPr>
      </w:pPr>
    </w:p>
    <w:p w14:paraId="3997AEB6" w14:textId="7326EAA4"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3.3.3</w:t>
      </w:r>
      <w:r>
        <w:rPr>
          <w:rFonts w:ascii="Lucida Sans Unicode" w:hAnsi="Lucida Sans Unicode" w:cs="Lucida Sans Unicode"/>
        </w:rPr>
        <w:tab/>
      </w:r>
      <w:r w:rsidR="00B74A3F" w:rsidRPr="00423AFB">
        <w:rPr>
          <w:rFonts w:ascii="Lucida Sans Unicode" w:hAnsi="Lucida Sans Unicode" w:cs="Lucida Sans Unicode"/>
        </w:rPr>
        <w:t>Ses Ağ Geçidi yazılım güvenliği, fiziksel yerleşim ve kapasite değişimi gibi özellikler sebebiyle modüler yapıda olması ve her modülün kendi başına bağımsız çalışabilmesi gerekmektedir. Kart ve kabinet eklenerek en az %100 arttırılabilmelidir. Sistem esnekliği açısından abone ve harici hat kartlarının kabin içindeki yerleri sabit olmamalı ve gerektiğinde yerleri değiştirilebilmelidir.</w:t>
      </w:r>
    </w:p>
    <w:p w14:paraId="0B16525D" w14:textId="77777777" w:rsidR="00B74A3F" w:rsidRDefault="00B74A3F" w:rsidP="00B74A3F">
      <w:pPr>
        <w:ind w:left="1152"/>
        <w:jc w:val="both"/>
        <w:rPr>
          <w:rFonts w:ascii="Lucida Sans Unicode" w:hAnsi="Lucida Sans Unicode" w:cs="Lucida Sans Unicode"/>
        </w:rPr>
      </w:pPr>
    </w:p>
    <w:p w14:paraId="72626FE1" w14:textId="37047D5B"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3.3.4</w:t>
      </w:r>
      <w:r>
        <w:rPr>
          <w:rFonts w:ascii="Lucida Sans Unicode" w:hAnsi="Lucida Sans Unicode" w:cs="Lucida Sans Unicode"/>
        </w:rPr>
        <w:tab/>
      </w:r>
      <w:r w:rsidR="00B74A3F" w:rsidRPr="00423AFB">
        <w:rPr>
          <w:rFonts w:ascii="Lucida Sans Unicode" w:hAnsi="Lucida Sans Unicode" w:cs="Lucida Sans Unicode"/>
        </w:rPr>
        <w:t>Ses Ağ Geçidi istendiği taktirde yazılımsal ücretsiz bir güncelleme ile tamamen bağımsız bir santral olarak çalışabilecektir.</w:t>
      </w:r>
    </w:p>
    <w:p w14:paraId="456B107C" w14:textId="77777777" w:rsidR="00B74A3F" w:rsidRDefault="00B74A3F" w:rsidP="00B74A3F">
      <w:pPr>
        <w:ind w:left="1152"/>
        <w:jc w:val="both"/>
        <w:rPr>
          <w:rFonts w:ascii="Lucida Sans Unicode" w:hAnsi="Lucida Sans Unicode" w:cs="Lucida Sans Unicode"/>
        </w:rPr>
      </w:pPr>
    </w:p>
    <w:p w14:paraId="376447BA" w14:textId="4249D590"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3.3.5</w:t>
      </w:r>
      <w:r>
        <w:rPr>
          <w:rFonts w:ascii="Lucida Sans Unicode" w:hAnsi="Lucida Sans Unicode" w:cs="Lucida Sans Unicode"/>
        </w:rPr>
        <w:tab/>
      </w:r>
      <w:r w:rsidR="00B74A3F" w:rsidRPr="00423AFB">
        <w:rPr>
          <w:rFonts w:ascii="Lucida Sans Unicode" w:hAnsi="Lucida Sans Unicode" w:cs="Lucida Sans Unicode"/>
        </w:rPr>
        <w:t>Ortam geçitleri IP çağrı sunucularının konumlandırıldığı yerde kurulacağı gibi IP şebeke üzerinde coğrafi olarak başka lokasyonlarda da kurulabilmelidir.</w:t>
      </w:r>
    </w:p>
    <w:p w14:paraId="1D208CE1" w14:textId="77777777" w:rsidR="00B74A3F" w:rsidRDefault="00B74A3F" w:rsidP="00B74A3F">
      <w:pPr>
        <w:ind w:left="1152"/>
        <w:jc w:val="both"/>
        <w:rPr>
          <w:rFonts w:ascii="Lucida Sans Unicode" w:hAnsi="Lucida Sans Unicode" w:cs="Lucida Sans Unicode"/>
        </w:rPr>
      </w:pPr>
    </w:p>
    <w:p w14:paraId="04C95335" w14:textId="2592D66C" w:rsidR="00B74A3F" w:rsidRPr="00423AFB" w:rsidRDefault="0020586F" w:rsidP="0020586F">
      <w:pPr>
        <w:ind w:firstLine="709"/>
        <w:jc w:val="both"/>
        <w:rPr>
          <w:rFonts w:ascii="Lucida Sans Unicode" w:hAnsi="Lucida Sans Unicode" w:cs="Lucida Sans Unicode"/>
        </w:rPr>
      </w:pPr>
      <w:r>
        <w:rPr>
          <w:rFonts w:ascii="Lucida Sans Unicode" w:hAnsi="Lucida Sans Unicode" w:cs="Lucida Sans Unicode"/>
        </w:rPr>
        <w:t>3.3.6</w:t>
      </w:r>
      <w:r>
        <w:rPr>
          <w:rFonts w:ascii="Lucida Sans Unicode" w:hAnsi="Lucida Sans Unicode" w:cs="Lucida Sans Unicode"/>
        </w:rPr>
        <w:tab/>
      </w:r>
      <w:r w:rsidR="00B74A3F" w:rsidRPr="00423AFB">
        <w:rPr>
          <w:rFonts w:ascii="Lucida Sans Unicode" w:hAnsi="Lucida Sans Unicode" w:cs="Lucida Sans Unicode"/>
        </w:rPr>
        <w:t>Ses Ağ Geçitleri için teklif edilecek donanım tek tip (aynı marka ve model) olacaktır.</w:t>
      </w:r>
    </w:p>
    <w:p w14:paraId="3A89C5F6" w14:textId="77777777" w:rsidR="00B74A3F" w:rsidRDefault="00B74A3F" w:rsidP="00B74A3F">
      <w:pPr>
        <w:ind w:left="1152"/>
        <w:jc w:val="both"/>
        <w:rPr>
          <w:rFonts w:ascii="Lucida Sans Unicode" w:hAnsi="Lucida Sans Unicode" w:cs="Lucida Sans Unicode"/>
        </w:rPr>
      </w:pPr>
    </w:p>
    <w:p w14:paraId="527C4090" w14:textId="0D38B04C"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3.3.7</w:t>
      </w:r>
      <w:r>
        <w:rPr>
          <w:rFonts w:ascii="Lucida Sans Unicode" w:hAnsi="Lucida Sans Unicode" w:cs="Lucida Sans Unicode"/>
        </w:rPr>
        <w:tab/>
      </w:r>
      <w:r w:rsidR="00B74A3F" w:rsidRPr="00423AFB">
        <w:rPr>
          <w:rFonts w:ascii="Lucida Sans Unicode" w:hAnsi="Lucida Sans Unicode" w:cs="Lucida Sans Unicode"/>
        </w:rPr>
        <w:t>Teklif edilecek Ses Ağ Geçidi Analog (FXS, FXO) ve ISDN (PRI, BRI) harici hat ve dahili abone kartları takılabilmelidir.</w:t>
      </w:r>
    </w:p>
    <w:p w14:paraId="03C5B81F" w14:textId="77777777" w:rsidR="00B74A3F" w:rsidRDefault="00B74A3F" w:rsidP="00B74A3F">
      <w:pPr>
        <w:ind w:left="1152"/>
        <w:jc w:val="both"/>
        <w:rPr>
          <w:rFonts w:ascii="Lucida Sans Unicode" w:hAnsi="Lucida Sans Unicode" w:cs="Lucida Sans Unicode"/>
        </w:rPr>
      </w:pPr>
    </w:p>
    <w:p w14:paraId="53352EA3" w14:textId="053B325B"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3.3.8</w:t>
      </w:r>
      <w:r>
        <w:rPr>
          <w:rFonts w:ascii="Lucida Sans Unicode" w:hAnsi="Lucida Sans Unicode" w:cs="Lucida Sans Unicode"/>
        </w:rPr>
        <w:tab/>
      </w:r>
      <w:r w:rsidR="00B74A3F">
        <w:rPr>
          <w:rFonts w:ascii="Lucida Sans Unicode" w:hAnsi="Lucida Sans Unicode" w:cs="Lucida Sans Unicode"/>
        </w:rPr>
        <w:t>Ses Ağ Geçit cihazı en az 4</w:t>
      </w:r>
      <w:r w:rsidR="00314B10">
        <w:rPr>
          <w:rFonts w:ascii="Lucida Sans Unicode" w:hAnsi="Lucida Sans Unicode" w:cs="Lucida Sans Unicode"/>
        </w:rPr>
        <w:t>4</w:t>
      </w:r>
      <w:r w:rsidR="00B74A3F" w:rsidRPr="00423AFB">
        <w:rPr>
          <w:rFonts w:ascii="Lucida Sans Unicode" w:hAnsi="Lucida Sans Unicode" w:cs="Lucida Sans Unicode"/>
        </w:rPr>
        <w:t xml:space="preserve"> Analog aboneyi desteklemelidir.</w:t>
      </w:r>
    </w:p>
    <w:p w14:paraId="3A4B17F4" w14:textId="77777777" w:rsidR="00B74A3F" w:rsidRDefault="00B74A3F" w:rsidP="00B74A3F">
      <w:pPr>
        <w:jc w:val="both"/>
        <w:rPr>
          <w:rFonts w:ascii="Lucida Sans Unicode" w:hAnsi="Lucida Sans Unicode" w:cs="Lucida Sans Unicode"/>
        </w:rPr>
      </w:pPr>
    </w:p>
    <w:p w14:paraId="6DE2C554" w14:textId="14F12308"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3.3.9</w:t>
      </w:r>
      <w:r>
        <w:rPr>
          <w:rFonts w:ascii="Lucida Sans Unicode" w:hAnsi="Lucida Sans Unicode" w:cs="Lucida Sans Unicode"/>
        </w:rPr>
        <w:tab/>
      </w:r>
      <w:r w:rsidR="00B74A3F">
        <w:rPr>
          <w:rFonts w:ascii="Lucida Sans Unicode" w:hAnsi="Lucida Sans Unicode" w:cs="Lucida Sans Unicode"/>
        </w:rPr>
        <w:t>Ses Ağ Geçit cihazına en az 1</w:t>
      </w:r>
      <w:r w:rsidR="00B74A3F" w:rsidRPr="00423AFB">
        <w:rPr>
          <w:rFonts w:ascii="Lucida Sans Unicode" w:hAnsi="Lucida Sans Unicode" w:cs="Lucida Sans Unicode"/>
        </w:rPr>
        <w:t xml:space="preserve"> adet E1 devresi sonlandırılabilmelidir.</w:t>
      </w:r>
    </w:p>
    <w:p w14:paraId="7B8A5660" w14:textId="77777777" w:rsidR="00B74A3F" w:rsidRDefault="00B74A3F" w:rsidP="0084285E">
      <w:pPr>
        <w:jc w:val="both"/>
        <w:rPr>
          <w:rFonts w:ascii="Lucida Sans Unicode" w:hAnsi="Lucida Sans Unicode" w:cs="Lucida Sans Unicode"/>
        </w:rPr>
      </w:pPr>
    </w:p>
    <w:p w14:paraId="05209611" w14:textId="29F8060A"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3.3.1</w:t>
      </w:r>
      <w:r w:rsidR="00B34E1D">
        <w:rPr>
          <w:rFonts w:ascii="Lucida Sans Unicode" w:hAnsi="Lucida Sans Unicode" w:cs="Lucida Sans Unicode"/>
        </w:rPr>
        <w:t>0</w:t>
      </w:r>
      <w:r>
        <w:rPr>
          <w:rFonts w:ascii="Lucida Sans Unicode" w:hAnsi="Lucida Sans Unicode" w:cs="Lucida Sans Unicode"/>
        </w:rPr>
        <w:tab/>
      </w:r>
      <w:r w:rsidR="00B74A3F">
        <w:rPr>
          <w:rFonts w:ascii="Lucida Sans Unicode" w:hAnsi="Lucida Sans Unicode" w:cs="Lucida Sans Unicode"/>
        </w:rPr>
        <w:t>S</w:t>
      </w:r>
      <w:r w:rsidR="00B74A3F" w:rsidRPr="00423AFB">
        <w:rPr>
          <w:rFonts w:ascii="Lucida Sans Unicode" w:hAnsi="Lucida Sans Unicode" w:cs="Lucida Sans Unicode"/>
        </w:rPr>
        <w:t>es Ağ Geçidi, LAN ya</w:t>
      </w:r>
      <w:r w:rsidR="006D475D">
        <w:rPr>
          <w:rFonts w:ascii="Lucida Sans Unicode" w:hAnsi="Lucida Sans Unicode" w:cs="Lucida Sans Unicode"/>
        </w:rPr>
        <w:t xml:space="preserve"> </w:t>
      </w:r>
      <w:r w:rsidR="00B74A3F" w:rsidRPr="00423AFB">
        <w:rPr>
          <w:rFonts w:ascii="Lucida Sans Unicode" w:hAnsi="Lucida Sans Unicode" w:cs="Lucida Sans Unicode"/>
        </w:rPr>
        <w:t>da WAN yapısında, merkezi sunucu abonelerinin yararlandığı bütün özellikleri kullanabilecektir.</w:t>
      </w:r>
    </w:p>
    <w:p w14:paraId="4E29C0F3" w14:textId="77777777" w:rsidR="00B74A3F" w:rsidRDefault="00B74A3F" w:rsidP="00B74A3F">
      <w:pPr>
        <w:ind w:left="1152"/>
        <w:jc w:val="both"/>
        <w:rPr>
          <w:rFonts w:ascii="Lucida Sans Unicode" w:hAnsi="Lucida Sans Unicode" w:cs="Lucida Sans Unicode"/>
        </w:rPr>
      </w:pPr>
    </w:p>
    <w:p w14:paraId="32DBFBA7" w14:textId="18C794E0"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3.3.1</w:t>
      </w:r>
      <w:r w:rsidR="00B34E1D">
        <w:rPr>
          <w:rFonts w:ascii="Lucida Sans Unicode" w:hAnsi="Lucida Sans Unicode" w:cs="Lucida Sans Unicode"/>
        </w:rPr>
        <w:t>1</w:t>
      </w:r>
      <w:r>
        <w:rPr>
          <w:rFonts w:ascii="Lucida Sans Unicode" w:hAnsi="Lucida Sans Unicode" w:cs="Lucida Sans Unicode"/>
        </w:rPr>
        <w:tab/>
      </w:r>
      <w:r w:rsidR="00B74A3F" w:rsidRPr="00423AFB">
        <w:rPr>
          <w:rFonts w:ascii="Lucida Sans Unicode" w:hAnsi="Lucida Sans Unicode" w:cs="Lucida Sans Unicode"/>
        </w:rPr>
        <w:t>Ses Ağ Geçidi, merkezi santral ile bağlantı sağlayamaması durumunda mevcut lokasyona ait aboneleri üzerine alarak merkez ile bağlantı sağlanana kadar sant</w:t>
      </w:r>
      <w:r w:rsidR="00B74A3F">
        <w:rPr>
          <w:rFonts w:ascii="Lucida Sans Unicode" w:hAnsi="Lucida Sans Unicode" w:cs="Lucida Sans Unicode"/>
        </w:rPr>
        <w:t>ral görevi görecektir. Bu</w:t>
      </w:r>
      <w:r w:rsidR="00B74A3F" w:rsidRPr="00423AFB">
        <w:rPr>
          <w:rFonts w:ascii="Lucida Sans Unicode" w:hAnsi="Lucida Sans Unicode" w:cs="Lucida Sans Unicode"/>
        </w:rPr>
        <w:t xml:space="preserve"> süre zarfında temel çağrı fonksiyonları ve abone özelliklerinin sürekliliği sağlanacaktır.</w:t>
      </w:r>
    </w:p>
    <w:p w14:paraId="3C51F32F" w14:textId="77777777" w:rsidR="00B74A3F" w:rsidRDefault="00B74A3F" w:rsidP="00B74A3F">
      <w:pPr>
        <w:ind w:left="1152"/>
        <w:jc w:val="both"/>
        <w:rPr>
          <w:rFonts w:ascii="Lucida Sans Unicode" w:hAnsi="Lucida Sans Unicode" w:cs="Lucida Sans Unicode"/>
        </w:rPr>
      </w:pPr>
    </w:p>
    <w:p w14:paraId="2EEB30C9" w14:textId="14B78617" w:rsidR="00B74A3F" w:rsidRPr="00423AFB" w:rsidRDefault="0020586F" w:rsidP="00B74A3F">
      <w:pPr>
        <w:ind w:firstLine="709"/>
        <w:jc w:val="both"/>
        <w:rPr>
          <w:rFonts w:ascii="Lucida Sans Unicode" w:hAnsi="Lucida Sans Unicode" w:cs="Lucida Sans Unicode"/>
        </w:rPr>
      </w:pPr>
      <w:r>
        <w:rPr>
          <w:rFonts w:ascii="Lucida Sans Unicode" w:hAnsi="Lucida Sans Unicode" w:cs="Lucida Sans Unicode"/>
        </w:rPr>
        <w:t>3.3.1</w:t>
      </w:r>
      <w:r w:rsidR="00B34E1D">
        <w:rPr>
          <w:rFonts w:ascii="Lucida Sans Unicode" w:hAnsi="Lucida Sans Unicode" w:cs="Lucida Sans Unicode"/>
        </w:rPr>
        <w:t>2</w:t>
      </w:r>
      <w:r>
        <w:rPr>
          <w:rFonts w:ascii="Lucida Sans Unicode" w:hAnsi="Lucida Sans Unicode" w:cs="Lucida Sans Unicode"/>
        </w:rPr>
        <w:tab/>
      </w:r>
      <w:r w:rsidR="00B74A3F" w:rsidRPr="00423AFB">
        <w:rPr>
          <w:rFonts w:ascii="Lucida Sans Unicode" w:hAnsi="Lucida Sans Unicode" w:cs="Lucida Sans Unicode"/>
        </w:rPr>
        <w:t xml:space="preserve">Ses Ağ Geçidi işletim sistemi, santral konfigürasyonu ve çeşitli ara yüzlerle ilgili girilmiş ve girilecek iletişim parametrelerini enerji kesintilerinden etkilenmeyecek hafıza elemanlarında saklamalıdır. </w:t>
      </w:r>
    </w:p>
    <w:p w14:paraId="7B524459" w14:textId="77777777" w:rsidR="00B74A3F" w:rsidRDefault="00B74A3F" w:rsidP="005F66B1">
      <w:pPr>
        <w:jc w:val="both"/>
        <w:rPr>
          <w:rFonts w:ascii="Lucida Sans Unicode" w:hAnsi="Lucida Sans Unicode" w:cs="Lucida Sans Unicode"/>
        </w:rPr>
      </w:pPr>
    </w:p>
    <w:p w14:paraId="1E14FDB9" w14:textId="6EBD728E" w:rsidR="00B74A3F" w:rsidRPr="00423AFB" w:rsidRDefault="006B0CE6" w:rsidP="00B74A3F">
      <w:pPr>
        <w:ind w:firstLine="709"/>
        <w:jc w:val="both"/>
        <w:rPr>
          <w:rFonts w:ascii="Lucida Sans Unicode" w:hAnsi="Lucida Sans Unicode" w:cs="Lucida Sans Unicode"/>
        </w:rPr>
      </w:pPr>
      <w:r>
        <w:rPr>
          <w:rFonts w:ascii="Lucida Sans Unicode" w:hAnsi="Lucida Sans Unicode" w:cs="Lucida Sans Unicode"/>
        </w:rPr>
        <w:t>3.3.1</w:t>
      </w:r>
      <w:r w:rsidR="00B34E1D">
        <w:rPr>
          <w:rFonts w:ascii="Lucida Sans Unicode" w:hAnsi="Lucida Sans Unicode" w:cs="Lucida Sans Unicode"/>
        </w:rPr>
        <w:t xml:space="preserve">3 </w:t>
      </w:r>
      <w:r w:rsidR="00B74A3F" w:rsidRPr="00423AFB">
        <w:rPr>
          <w:rFonts w:ascii="Lucida Sans Unicode" w:hAnsi="Lucida Sans Unicode" w:cs="Lucida Sans Unicode"/>
        </w:rPr>
        <w:t>Santral tüm donanım konfigürasyonunu otomatik saptayacak, konfigürasyondaki değişiklikleri algılayacak ve konfigürasyondaki değişiklik nedeniyle çelişkili duruma gelen işlevsel parametreleri kullanmayacaktır.</w:t>
      </w:r>
    </w:p>
    <w:p w14:paraId="2656718F" w14:textId="77777777" w:rsidR="00B74A3F" w:rsidRDefault="00B74A3F" w:rsidP="00B74A3F">
      <w:pPr>
        <w:ind w:left="1152"/>
        <w:jc w:val="both"/>
        <w:rPr>
          <w:rFonts w:ascii="Lucida Sans Unicode" w:hAnsi="Lucida Sans Unicode" w:cs="Lucida Sans Unicode"/>
        </w:rPr>
      </w:pPr>
    </w:p>
    <w:p w14:paraId="2EA4306D" w14:textId="69F1F10F" w:rsidR="00311CEA" w:rsidRPr="00311CEA" w:rsidRDefault="006B0CE6" w:rsidP="00311CEA">
      <w:pPr>
        <w:ind w:firstLine="709"/>
        <w:jc w:val="both"/>
        <w:rPr>
          <w:rFonts w:ascii="Lucida Sans Unicode" w:hAnsi="Lucida Sans Unicode" w:cs="Lucida Sans Unicode"/>
        </w:rPr>
      </w:pPr>
      <w:r>
        <w:rPr>
          <w:rFonts w:ascii="Lucida Sans Unicode" w:hAnsi="Lucida Sans Unicode" w:cs="Lucida Sans Unicode"/>
        </w:rPr>
        <w:t>3.3.1</w:t>
      </w:r>
      <w:r w:rsidR="00B34E1D">
        <w:rPr>
          <w:rFonts w:ascii="Lucida Sans Unicode" w:hAnsi="Lucida Sans Unicode" w:cs="Lucida Sans Unicode"/>
        </w:rPr>
        <w:t>4</w:t>
      </w:r>
      <w:r>
        <w:rPr>
          <w:rFonts w:ascii="Lucida Sans Unicode" w:hAnsi="Lucida Sans Unicode" w:cs="Lucida Sans Unicode"/>
        </w:rPr>
        <w:t xml:space="preserve"> </w:t>
      </w:r>
      <w:r w:rsidR="00B74A3F" w:rsidRPr="00423AFB">
        <w:rPr>
          <w:rFonts w:ascii="Lucida Sans Unicode" w:hAnsi="Lucida Sans Unicode" w:cs="Lucida Sans Unicode"/>
        </w:rPr>
        <w:t>Ses Ağ Geçidi enerji kesilmesi durumlarda aküler üzerinden bes</w:t>
      </w:r>
      <w:r w:rsidR="00B74A3F">
        <w:rPr>
          <w:rFonts w:ascii="Lucida Sans Unicode" w:hAnsi="Lucida Sans Unicode" w:cs="Lucida Sans Unicode"/>
        </w:rPr>
        <w:t>lenebilecek, enerjinin tamamen</w:t>
      </w:r>
      <w:r w:rsidR="00B74A3F" w:rsidRPr="00423AFB">
        <w:rPr>
          <w:rFonts w:ascii="Lucida Sans Unicode" w:hAnsi="Lucida Sans Unicode" w:cs="Lucida Sans Unicode"/>
        </w:rPr>
        <w:t xml:space="preserve"> kesilmesi halinde bile, analog dış hatlar önceden belirlenmiş dahili analog abonelere otomatik olarak aktarılabilecektir.</w:t>
      </w:r>
    </w:p>
    <w:p w14:paraId="7A722A11" w14:textId="08C4D13B" w:rsidR="00893B27" w:rsidRDefault="00893B27" w:rsidP="002723B8">
      <w:pPr>
        <w:ind w:left="720"/>
        <w:jc w:val="both"/>
        <w:rPr>
          <w:rFonts w:ascii="Lucida Sans Unicode" w:hAnsi="Lucida Sans Unicode" w:cs="Lucida Sans Unicode"/>
          <w:b/>
          <w:u w:val="single"/>
        </w:rPr>
      </w:pPr>
    </w:p>
    <w:p w14:paraId="2F8E9C9A" w14:textId="5BDF7A55" w:rsidR="002723B8" w:rsidRDefault="002723B8" w:rsidP="00166963">
      <w:pPr>
        <w:ind w:firstLine="709"/>
        <w:jc w:val="both"/>
        <w:rPr>
          <w:rFonts w:ascii="Lucida Sans Unicode" w:hAnsi="Lucida Sans Unicode" w:cs="Lucida Sans Unicode"/>
          <w:b/>
          <w:u w:val="single"/>
        </w:rPr>
      </w:pPr>
      <w:r w:rsidRPr="002723B8">
        <w:rPr>
          <w:rFonts w:ascii="Lucida Sans Unicode" w:hAnsi="Lucida Sans Unicode" w:cs="Lucida Sans Unicode"/>
          <w:b/>
          <w:u w:val="single"/>
        </w:rPr>
        <w:t>Tip D</w:t>
      </w:r>
    </w:p>
    <w:p w14:paraId="46A68300" w14:textId="77777777" w:rsidR="002723B8" w:rsidRDefault="002723B8" w:rsidP="002723B8">
      <w:pPr>
        <w:ind w:left="720"/>
        <w:jc w:val="both"/>
        <w:rPr>
          <w:rFonts w:ascii="Lucida Sans Unicode" w:hAnsi="Lucida Sans Unicode" w:cs="Lucida Sans Unicode"/>
          <w:b/>
          <w:u w:val="single"/>
        </w:rPr>
      </w:pPr>
    </w:p>
    <w:p w14:paraId="568D33AF" w14:textId="64C18D93" w:rsidR="00311CEA" w:rsidRPr="009362C4" w:rsidRDefault="00F51C1D" w:rsidP="00311CEA">
      <w:pPr>
        <w:pStyle w:val="GvdeMetniGirintisi21"/>
        <w:spacing w:after="0"/>
        <w:ind w:left="0" w:firstLine="709"/>
        <w:rPr>
          <w:rFonts w:ascii="Lucida Sans Unicode" w:hAnsi="Lucida Sans Unicode" w:cs="Lucida Sans Unicode"/>
        </w:rPr>
      </w:pPr>
      <w:r>
        <w:rPr>
          <w:rFonts w:ascii="Lucida Sans Unicode" w:hAnsi="Lucida Sans Unicode" w:cs="Lucida Sans Unicode"/>
        </w:rPr>
        <w:t xml:space="preserve">3.4.1 </w:t>
      </w:r>
      <w:r w:rsidR="00311CEA">
        <w:rPr>
          <w:rFonts w:ascii="Lucida Sans Unicode" w:hAnsi="Lucida Sans Unicode" w:cs="Lucida Sans Unicode"/>
        </w:rPr>
        <w:t>Kullanılan gateway tek gateway üzerinde 480 analog aboneyi destekleyebilmelidir.</w:t>
      </w:r>
    </w:p>
    <w:p w14:paraId="0204B34B" w14:textId="77777777" w:rsidR="00311CEA" w:rsidRDefault="00311CEA" w:rsidP="00311CEA">
      <w:pPr>
        <w:pStyle w:val="GvdeMetniGirintisi21"/>
        <w:spacing w:after="0"/>
        <w:ind w:left="0" w:firstLine="709"/>
        <w:rPr>
          <w:rFonts w:ascii="Lucida Sans Unicode" w:hAnsi="Lucida Sans Unicode" w:cs="Lucida Sans Unicode"/>
        </w:rPr>
      </w:pPr>
    </w:p>
    <w:p w14:paraId="095EFB3F" w14:textId="6F1C0C89" w:rsidR="00311CEA" w:rsidRPr="001646FF" w:rsidRDefault="00F51C1D" w:rsidP="00311CEA">
      <w:pPr>
        <w:pStyle w:val="GvdeMetniGirintisi2"/>
        <w:suppressAutoHyphens w:val="0"/>
        <w:spacing w:after="0" w:line="240" w:lineRule="auto"/>
        <w:ind w:left="0" w:firstLine="709"/>
        <w:jc w:val="both"/>
        <w:rPr>
          <w:rFonts w:ascii="Lucida Sans Unicode" w:hAnsi="Lucida Sans Unicode" w:cs="Lucida Sans Unicode"/>
        </w:rPr>
      </w:pPr>
      <w:r>
        <w:rPr>
          <w:rFonts w:ascii="Lucida Sans Unicode" w:hAnsi="Lucida Sans Unicode" w:cs="Lucida Sans Unicode"/>
        </w:rPr>
        <w:t>3.4.2</w:t>
      </w:r>
      <w:r w:rsidR="00817DC5">
        <w:rPr>
          <w:rFonts w:ascii="Lucida Sans Unicode" w:hAnsi="Lucida Sans Unicode" w:cs="Lucida Sans Unicode"/>
        </w:rPr>
        <w:tab/>
      </w:r>
      <w:r w:rsidR="00311CEA" w:rsidRPr="001646FF">
        <w:rPr>
          <w:rFonts w:ascii="Lucida Sans Unicode" w:hAnsi="Lucida Sans Unicode" w:cs="Lucida Sans Unicode"/>
        </w:rPr>
        <w:t>Santral tamamen en az güç tüketen SMT (Surface Mount Technology) montaj tekniğine uygun solid-state yarı iletken devre elemanlarından üretilmiş olacaktır.</w:t>
      </w:r>
    </w:p>
    <w:p w14:paraId="7D3D29FB" w14:textId="2764F7C8" w:rsidR="00311CEA" w:rsidRPr="009362C4" w:rsidRDefault="00166963" w:rsidP="00166963">
      <w:pPr>
        <w:pStyle w:val="GvdeMetniGirintisi21"/>
        <w:tabs>
          <w:tab w:val="left" w:pos="705"/>
        </w:tabs>
        <w:spacing w:after="0"/>
        <w:ind w:left="0" w:firstLine="0"/>
        <w:rPr>
          <w:rFonts w:ascii="Lucida Sans Unicode" w:hAnsi="Lucida Sans Unicode" w:cs="Lucida Sans Unicode"/>
        </w:rPr>
      </w:pPr>
      <w:r>
        <w:rPr>
          <w:rFonts w:ascii="Lucida Sans Unicode" w:hAnsi="Lucida Sans Unicode" w:cs="Lucida Sans Unicode"/>
        </w:rPr>
        <w:tab/>
      </w:r>
      <w:r w:rsidR="00F51C1D">
        <w:rPr>
          <w:rFonts w:ascii="Lucida Sans Unicode" w:hAnsi="Lucida Sans Unicode" w:cs="Lucida Sans Unicode"/>
        </w:rPr>
        <w:t xml:space="preserve">3.4.3   </w:t>
      </w:r>
      <w:r w:rsidR="00311CEA" w:rsidRPr="009362C4">
        <w:rPr>
          <w:rFonts w:ascii="Lucida Sans Unicode" w:hAnsi="Lucida Sans Unicode" w:cs="Lucida Sans Unicode"/>
        </w:rPr>
        <w:t xml:space="preserve">Telefon santralı, Türk Telekom'dan temin edilecek ISDN (BRI ve/veya PRI) hatlarına istenildiğinde bağlanabilecek ve bununla ilgili yazılım sistemde hazır olacaktır. </w:t>
      </w:r>
      <w:r w:rsidR="00311CEA">
        <w:rPr>
          <w:rFonts w:ascii="Lucida Sans Unicode" w:hAnsi="Lucida Sans Unicode" w:cs="Lucida Sans Unicode"/>
        </w:rPr>
        <w:t xml:space="preserve"> Santrale</w:t>
      </w:r>
      <w:r w:rsidR="00311CEA" w:rsidRPr="009362C4">
        <w:rPr>
          <w:rFonts w:ascii="Lucida Sans Unicode" w:hAnsi="Lucida Sans Unicode" w:cs="Lucida Sans Unicode"/>
        </w:rPr>
        <w:t xml:space="preserve"> tek bir kart yuvasında </w:t>
      </w:r>
      <w:r w:rsidR="00311CEA">
        <w:rPr>
          <w:rFonts w:ascii="Lucida Sans Unicode" w:hAnsi="Lucida Sans Unicode" w:cs="Lucida Sans Unicode"/>
        </w:rPr>
        <w:t xml:space="preserve">en az </w:t>
      </w:r>
      <w:r w:rsidR="00311CEA" w:rsidRPr="009362C4">
        <w:rPr>
          <w:rFonts w:ascii="Lucida Sans Unicode" w:hAnsi="Lucida Sans Unicode" w:cs="Lucida Sans Unicode"/>
        </w:rPr>
        <w:t xml:space="preserve">60 kanal ISDN PRI destekleyen kart takılabilecektir. </w:t>
      </w:r>
    </w:p>
    <w:p w14:paraId="2E807011" w14:textId="77777777" w:rsidR="00311CEA" w:rsidRDefault="00311CEA" w:rsidP="00311CEA">
      <w:pPr>
        <w:pStyle w:val="bekMetni1"/>
        <w:ind w:left="0" w:right="-12" w:firstLine="709"/>
        <w:jc w:val="both"/>
        <w:rPr>
          <w:rFonts w:ascii="Lucida Sans Unicode" w:hAnsi="Lucida Sans Unicode" w:cs="Lucida Sans Unicode"/>
        </w:rPr>
      </w:pPr>
    </w:p>
    <w:p w14:paraId="1058115F" w14:textId="7EEEBD99" w:rsidR="00311CEA" w:rsidRDefault="00F51C1D" w:rsidP="003E4315">
      <w:pPr>
        <w:pStyle w:val="bekMetni1"/>
        <w:tabs>
          <w:tab w:val="left" w:pos="705"/>
        </w:tabs>
        <w:ind w:left="0" w:right="-12" w:firstLine="709"/>
        <w:jc w:val="both"/>
        <w:rPr>
          <w:rFonts w:ascii="Lucida Sans Unicode" w:hAnsi="Lucida Sans Unicode" w:cs="Lucida Sans Unicode"/>
        </w:rPr>
      </w:pPr>
      <w:r>
        <w:rPr>
          <w:rFonts w:ascii="Lucida Sans Unicode" w:hAnsi="Lucida Sans Unicode" w:cs="Lucida Sans Unicode"/>
        </w:rPr>
        <w:t xml:space="preserve">3.4.4 </w:t>
      </w:r>
      <w:r w:rsidR="00311CEA" w:rsidRPr="009362C4">
        <w:rPr>
          <w:rFonts w:ascii="Lucida Sans Unicode" w:hAnsi="Lucida Sans Unicode" w:cs="Lucida Sans Unicode"/>
        </w:rPr>
        <w:t>Santral</w:t>
      </w:r>
      <w:r w:rsidR="00D11411">
        <w:rPr>
          <w:rFonts w:ascii="Lucida Sans Unicode" w:hAnsi="Lucida Sans Unicode" w:cs="Lucida Sans Unicode"/>
        </w:rPr>
        <w:t>i</w:t>
      </w:r>
      <w:r w:rsidR="00311CEA" w:rsidRPr="009362C4">
        <w:rPr>
          <w:rFonts w:ascii="Lucida Sans Unicode" w:hAnsi="Lucida Sans Unicode" w:cs="Lucida Sans Unicode"/>
        </w:rPr>
        <w:t>n, dahili çalışmasına ve kullanıcıya ait tüm özellikleri yazılım ile değiştirilebilir olacaktır.</w:t>
      </w:r>
    </w:p>
    <w:p w14:paraId="719A41D1" w14:textId="77777777" w:rsidR="00204CAD" w:rsidRDefault="00204CAD" w:rsidP="003E4315">
      <w:pPr>
        <w:pStyle w:val="bekMetni1"/>
        <w:tabs>
          <w:tab w:val="left" w:pos="705"/>
        </w:tabs>
        <w:ind w:left="0" w:right="-12" w:firstLine="709"/>
        <w:jc w:val="both"/>
        <w:rPr>
          <w:rFonts w:ascii="Lucida Sans Unicode" w:hAnsi="Lucida Sans Unicode" w:cs="Lucida Sans Unicode"/>
        </w:rPr>
      </w:pPr>
    </w:p>
    <w:p w14:paraId="45DBDF8B" w14:textId="228039CA" w:rsidR="00204CAD" w:rsidRDefault="00F51C1D" w:rsidP="003E4315">
      <w:pPr>
        <w:pStyle w:val="bekMetni1"/>
        <w:tabs>
          <w:tab w:val="left" w:pos="705"/>
        </w:tabs>
        <w:ind w:left="0" w:right="-12" w:firstLine="709"/>
        <w:jc w:val="both"/>
        <w:rPr>
          <w:rFonts w:ascii="Lucida Sans Unicode" w:hAnsi="Lucida Sans Unicode" w:cs="Lucida Sans Unicode"/>
        </w:rPr>
      </w:pPr>
      <w:r>
        <w:rPr>
          <w:rFonts w:ascii="Lucida Sans Unicode" w:hAnsi="Lucida Sans Unicode" w:cs="Lucida Sans Unicode"/>
        </w:rPr>
        <w:lastRenderedPageBreak/>
        <w:t xml:space="preserve">3.4.5  </w:t>
      </w:r>
      <w:r w:rsidR="00204CAD">
        <w:rPr>
          <w:rFonts w:ascii="Lucida Sans Unicode" w:hAnsi="Lucida Sans Unicode" w:cs="Lucida Sans Unicode"/>
        </w:rPr>
        <w:t xml:space="preserve"> Modüler kabin ilavesi sırasında ilave yapılacak kart sayısı ile orantılı olarak farklı tipte kabinet seçimi yapılabilmelidir. Kabinet modelleri 3, 6 veya 12 slota sahip olan modeller arasından tercih edilebilmelidir.</w:t>
      </w:r>
    </w:p>
    <w:p w14:paraId="77DDDE1A" w14:textId="77777777" w:rsidR="00B74A3F" w:rsidRDefault="00B74A3F" w:rsidP="003E4315">
      <w:pPr>
        <w:ind w:firstLine="709"/>
        <w:jc w:val="both"/>
        <w:rPr>
          <w:rFonts w:ascii="Lucida Sans Unicode" w:hAnsi="Lucida Sans Unicode" w:cs="Lucida Sans Unicode"/>
        </w:rPr>
      </w:pPr>
    </w:p>
    <w:p w14:paraId="159E941E" w14:textId="77777777" w:rsidR="00B74A3F" w:rsidRDefault="00B74A3F" w:rsidP="003E4315">
      <w:pPr>
        <w:ind w:firstLine="709"/>
        <w:jc w:val="both"/>
        <w:rPr>
          <w:rFonts w:ascii="Lucida Sans Unicode" w:hAnsi="Lucida Sans Unicode" w:cs="Lucida Sans Unicode"/>
        </w:rPr>
      </w:pPr>
    </w:p>
    <w:p w14:paraId="4D2159BF" w14:textId="240ACF32" w:rsidR="00CF0224" w:rsidRDefault="00F51C1D" w:rsidP="003E4315">
      <w:pPr>
        <w:ind w:firstLine="709"/>
        <w:jc w:val="both"/>
        <w:rPr>
          <w:rFonts w:ascii="Lucida Sans Unicode" w:hAnsi="Lucida Sans Unicode" w:cs="Lucida Sans Unicode"/>
          <w:b/>
          <w:u w:val="single"/>
        </w:rPr>
      </w:pPr>
      <w:r>
        <w:rPr>
          <w:rFonts w:ascii="Lucida Sans Unicode" w:hAnsi="Lucida Sans Unicode" w:cs="Lucida Sans Unicode"/>
          <w:b/>
          <w:u w:val="single"/>
        </w:rPr>
        <w:t>4</w:t>
      </w:r>
      <w:r w:rsidR="000C4BF4">
        <w:rPr>
          <w:rFonts w:ascii="Lucida Sans Unicode" w:hAnsi="Lucida Sans Unicode" w:cs="Lucida Sans Unicode"/>
          <w:b/>
          <w:u w:val="single"/>
        </w:rPr>
        <w:t xml:space="preserve">. </w:t>
      </w:r>
      <w:r w:rsidR="00CF0224" w:rsidRPr="00CF0224">
        <w:rPr>
          <w:rFonts w:ascii="Lucida Sans Unicode" w:hAnsi="Lucida Sans Unicode" w:cs="Lucida Sans Unicode"/>
          <w:b/>
          <w:u w:val="single"/>
        </w:rPr>
        <w:t>MULTİ SİSTEM ÖZELLİKLERİ</w:t>
      </w:r>
    </w:p>
    <w:p w14:paraId="137CD8B8" w14:textId="77777777" w:rsidR="00CF0224" w:rsidRDefault="00CF0224" w:rsidP="003E4315">
      <w:pPr>
        <w:ind w:firstLine="709"/>
        <w:jc w:val="both"/>
        <w:rPr>
          <w:rFonts w:ascii="Lucida Sans Unicode" w:hAnsi="Lucida Sans Unicode" w:cs="Lucida Sans Unicode"/>
          <w:b/>
          <w:u w:val="single"/>
        </w:rPr>
      </w:pPr>
    </w:p>
    <w:p w14:paraId="3792C6A3" w14:textId="2E187F50" w:rsidR="00CF0224" w:rsidRPr="00B4098D" w:rsidRDefault="00F51C1D" w:rsidP="003E4315">
      <w:pPr>
        <w:ind w:firstLine="709"/>
        <w:jc w:val="both"/>
        <w:rPr>
          <w:rFonts w:ascii="Lucida Sans Unicode" w:hAnsi="Lucida Sans Unicode" w:cs="Lucida Sans Unicode"/>
        </w:rPr>
      </w:pPr>
      <w:r>
        <w:rPr>
          <w:rFonts w:ascii="Lucida Sans Unicode" w:hAnsi="Lucida Sans Unicode" w:cs="Lucida Sans Unicode"/>
        </w:rPr>
        <w:t>4</w:t>
      </w:r>
      <w:r w:rsidR="000C4BF4">
        <w:rPr>
          <w:rFonts w:ascii="Lucida Sans Unicode" w:hAnsi="Lucida Sans Unicode" w:cs="Lucida Sans Unicode"/>
        </w:rPr>
        <w:t>.1</w:t>
      </w:r>
      <w:r w:rsidR="000C4BF4">
        <w:rPr>
          <w:rFonts w:ascii="Lucida Sans Unicode" w:hAnsi="Lucida Sans Unicode" w:cs="Lucida Sans Unicode"/>
        </w:rPr>
        <w:tab/>
      </w:r>
      <w:r w:rsidR="00CF0224" w:rsidRPr="00B4098D">
        <w:rPr>
          <w:rFonts w:ascii="Lucida Sans Unicode" w:hAnsi="Lucida Sans Unicode" w:cs="Lucida Sans Unicode"/>
        </w:rPr>
        <w:t xml:space="preserve">Santral sistemi içerisinde birbirinden bağımsız en az 128 adet </w:t>
      </w:r>
      <w:r w:rsidR="004C0FAD" w:rsidRPr="00B4098D">
        <w:rPr>
          <w:rFonts w:ascii="Lucida Sans Unicode" w:hAnsi="Lucida Sans Unicode" w:cs="Lucida Sans Unicode"/>
        </w:rPr>
        <w:t>şirket oluşturulabilmelidir. Bu şirketlerin kendilerine ait karşıla</w:t>
      </w:r>
      <w:r w:rsidR="006C2B43">
        <w:rPr>
          <w:rFonts w:ascii="Lucida Sans Unicode" w:hAnsi="Lucida Sans Unicode" w:cs="Lucida Sans Unicode"/>
        </w:rPr>
        <w:t xml:space="preserve">ma mesajı CDR </w:t>
      </w:r>
      <w:r w:rsidR="004C0FAD" w:rsidRPr="00B4098D">
        <w:rPr>
          <w:rFonts w:ascii="Lucida Sans Unicode" w:hAnsi="Lucida Sans Unicode" w:cs="Lucida Sans Unicode"/>
        </w:rPr>
        <w:t>ve numara planı bulunmalıdır.</w:t>
      </w:r>
    </w:p>
    <w:p w14:paraId="3467C9B6" w14:textId="77777777" w:rsidR="000C4BF4" w:rsidRDefault="000C4BF4" w:rsidP="003E4315">
      <w:pPr>
        <w:pStyle w:val="Balk1"/>
        <w:jc w:val="both"/>
        <w:rPr>
          <w:rFonts w:ascii="Lucida Sans Unicode" w:hAnsi="Lucida Sans Unicode" w:cs="Lucida Sans Unicode"/>
          <w:b/>
          <w:sz w:val="20"/>
          <w:u w:val="single"/>
        </w:rPr>
      </w:pPr>
    </w:p>
    <w:p w14:paraId="31F06368" w14:textId="77777777" w:rsidR="003037B1" w:rsidRPr="003037B1" w:rsidRDefault="003037B1" w:rsidP="003037B1"/>
    <w:p w14:paraId="260D6189" w14:textId="5BC859E6" w:rsidR="004D06CD" w:rsidRPr="009362C4" w:rsidRDefault="00F51C1D" w:rsidP="003E4315">
      <w:pPr>
        <w:pStyle w:val="Balk1"/>
        <w:ind w:firstLine="709"/>
        <w:jc w:val="both"/>
        <w:rPr>
          <w:rFonts w:ascii="Lucida Sans Unicode" w:hAnsi="Lucida Sans Unicode" w:cs="Lucida Sans Unicode"/>
          <w:b/>
          <w:sz w:val="20"/>
        </w:rPr>
      </w:pPr>
      <w:r>
        <w:rPr>
          <w:rFonts w:ascii="Lucida Sans Unicode" w:hAnsi="Lucida Sans Unicode" w:cs="Lucida Sans Unicode"/>
          <w:b/>
          <w:sz w:val="20"/>
          <w:u w:val="single"/>
        </w:rPr>
        <w:t>5</w:t>
      </w:r>
      <w:r w:rsidR="000C4BF4">
        <w:rPr>
          <w:rFonts w:ascii="Lucida Sans Unicode" w:hAnsi="Lucida Sans Unicode" w:cs="Lucida Sans Unicode"/>
          <w:b/>
          <w:sz w:val="20"/>
          <w:u w:val="single"/>
        </w:rPr>
        <w:t>.</w:t>
      </w:r>
      <w:r>
        <w:rPr>
          <w:rFonts w:ascii="Lucida Sans Unicode" w:hAnsi="Lucida Sans Unicode" w:cs="Lucida Sans Unicode"/>
          <w:b/>
          <w:sz w:val="20"/>
          <w:u w:val="single"/>
        </w:rPr>
        <w:t xml:space="preserve"> </w:t>
      </w:r>
      <w:r w:rsidR="004D06CD" w:rsidRPr="009362C4">
        <w:rPr>
          <w:rFonts w:ascii="Lucida Sans Unicode" w:hAnsi="Lucida Sans Unicode" w:cs="Lucida Sans Unicode"/>
          <w:b/>
          <w:sz w:val="20"/>
          <w:u w:val="single"/>
        </w:rPr>
        <w:t>ABONE ÖZELLİKLERİ</w:t>
      </w:r>
      <w:r w:rsidR="004D06CD" w:rsidRPr="009362C4">
        <w:rPr>
          <w:rFonts w:ascii="Lucida Sans Unicode" w:hAnsi="Lucida Sans Unicode" w:cs="Lucida Sans Unicode"/>
          <w:b/>
          <w:sz w:val="20"/>
        </w:rPr>
        <w:t xml:space="preserve"> </w:t>
      </w:r>
    </w:p>
    <w:p w14:paraId="6A638F65" w14:textId="77777777" w:rsidR="009362C4" w:rsidRDefault="009362C4" w:rsidP="003E4315">
      <w:pPr>
        <w:ind w:firstLine="567"/>
        <w:jc w:val="both"/>
        <w:rPr>
          <w:rFonts w:ascii="Lucida Sans Unicode" w:hAnsi="Lucida Sans Unicode" w:cs="Lucida Sans Unicode"/>
        </w:rPr>
      </w:pPr>
    </w:p>
    <w:p w14:paraId="0881129A" w14:textId="3A25823D" w:rsidR="00574F5A" w:rsidRDefault="00A16E01" w:rsidP="003E4315">
      <w:pPr>
        <w:ind w:firstLine="567"/>
        <w:jc w:val="both"/>
        <w:rPr>
          <w:rFonts w:ascii="Lucida Sans Unicode" w:hAnsi="Lucida Sans Unicode" w:cs="Lucida Sans Unicode"/>
        </w:rPr>
      </w:pPr>
      <w:r>
        <w:rPr>
          <w:rFonts w:ascii="Lucida Sans Unicode" w:hAnsi="Lucida Sans Unicode" w:cs="Lucida Sans Unicode"/>
          <w:b/>
        </w:rPr>
        <w:t xml:space="preserve">  </w:t>
      </w:r>
      <w:r w:rsidR="00F51C1D" w:rsidRPr="00A16E01">
        <w:rPr>
          <w:rFonts w:ascii="Lucida Sans Unicode" w:hAnsi="Lucida Sans Unicode" w:cs="Lucida Sans Unicode"/>
          <w:b/>
        </w:rPr>
        <w:t>5</w:t>
      </w:r>
      <w:r w:rsidR="000C4BF4" w:rsidRPr="00A16E01">
        <w:rPr>
          <w:rFonts w:ascii="Lucida Sans Unicode" w:hAnsi="Lucida Sans Unicode" w:cs="Lucida Sans Unicode"/>
          <w:b/>
        </w:rPr>
        <w:t>.1</w:t>
      </w:r>
      <w:r w:rsidR="00574F5A">
        <w:rPr>
          <w:rFonts w:ascii="Lucida Sans Unicode" w:hAnsi="Lucida Sans Unicode" w:cs="Lucida Sans Unicode"/>
        </w:rPr>
        <w:tab/>
        <w:t>Aşağıda belirtilen mevcut ve ileride eklenebilecek abone özellikleri için hiçbir şekilde kullanıcı lisansı gerekmemelidir. Belirtilen özelliklerin tümü için herhangi bir sayı kısıtlaması ve lisans ücreti gerekmemelidir.</w:t>
      </w:r>
    </w:p>
    <w:p w14:paraId="5AB3498D" w14:textId="77777777" w:rsidR="00574F5A" w:rsidRPr="009362C4" w:rsidRDefault="00574F5A" w:rsidP="003E4315">
      <w:pPr>
        <w:ind w:firstLine="567"/>
        <w:jc w:val="both"/>
        <w:rPr>
          <w:rFonts w:ascii="Lucida Sans Unicode" w:hAnsi="Lucida Sans Unicode" w:cs="Lucida Sans Unicode"/>
        </w:rPr>
      </w:pPr>
    </w:p>
    <w:p w14:paraId="2B199B7D" w14:textId="622E849A" w:rsidR="00A02ED4" w:rsidRDefault="00F51C1D" w:rsidP="003E4315">
      <w:pPr>
        <w:tabs>
          <w:tab w:val="left" w:pos="284"/>
        </w:tabs>
        <w:jc w:val="both"/>
        <w:rPr>
          <w:rFonts w:ascii="Lucida Sans Unicode" w:hAnsi="Lucida Sans Unicode" w:cs="Lucida Sans Unicode"/>
        </w:rPr>
      </w:pPr>
      <w:r>
        <w:rPr>
          <w:rFonts w:ascii="Lucida Sans Unicode" w:hAnsi="Lucida Sans Unicode" w:cs="Lucida Sans Unicode"/>
          <w:b/>
        </w:rPr>
        <w:tab/>
      </w:r>
      <w:r w:rsidR="00A16E01">
        <w:rPr>
          <w:rFonts w:ascii="Lucida Sans Unicode" w:hAnsi="Lucida Sans Unicode" w:cs="Lucida Sans Unicode"/>
          <w:b/>
        </w:rPr>
        <w:tab/>
      </w:r>
      <w:r>
        <w:rPr>
          <w:rFonts w:ascii="Lucida Sans Unicode" w:hAnsi="Lucida Sans Unicode" w:cs="Lucida Sans Unicode"/>
          <w:b/>
        </w:rPr>
        <w:t>5</w:t>
      </w:r>
      <w:r w:rsidR="000C4BF4">
        <w:rPr>
          <w:rFonts w:ascii="Lucida Sans Unicode" w:hAnsi="Lucida Sans Unicode" w:cs="Lucida Sans Unicode"/>
          <w:b/>
        </w:rPr>
        <w:t>.2</w:t>
      </w:r>
      <w:r w:rsidR="000C4BF4">
        <w:rPr>
          <w:rFonts w:ascii="Lucida Sans Unicode" w:hAnsi="Lucida Sans Unicode" w:cs="Lucida Sans Unicode"/>
          <w:b/>
        </w:rPr>
        <w:tab/>
      </w:r>
      <w:r w:rsidR="004D06CD" w:rsidRPr="009362C4">
        <w:rPr>
          <w:rFonts w:ascii="Lucida Sans Unicode" w:hAnsi="Lucida Sans Unicode" w:cs="Lucida Sans Unicode"/>
          <w:b/>
        </w:rPr>
        <w:t>Bilgi Alma ve Transfer:</w:t>
      </w:r>
      <w:r w:rsidR="004D06CD" w:rsidRPr="009362C4">
        <w:rPr>
          <w:rFonts w:ascii="Lucida Sans Unicode" w:hAnsi="Lucida Sans Unicode" w:cs="Lucida Sans Unicode"/>
        </w:rPr>
        <w:t xml:space="preserve"> Aboneler görüşme yaparken bu görüşmeyi beklemeye alarak dahili ve harici bir numarayı arayıp, geri dönebilecek veya beklemedeki hattı görüşmekte oldukları ikinci hatta aktarabileceklerdir.</w:t>
      </w:r>
      <w:r w:rsidR="00587B54" w:rsidRPr="009362C4">
        <w:rPr>
          <w:rFonts w:ascii="Lucida Sans Unicode" w:hAnsi="Lucida Sans Unicode" w:cs="Lucida Sans Unicode"/>
        </w:rPr>
        <w:t xml:space="preserve"> Hat belirlenen bir süre içinde geri alınmazsa sayısal set’e sesli uyarı gelmeli ve ekranda bekleyen hattın numarası, sisteme kayıtlı ise adı izlenebilmelidir. </w:t>
      </w:r>
    </w:p>
    <w:p w14:paraId="106EC828" w14:textId="77777777" w:rsidR="009362C4" w:rsidRPr="009362C4" w:rsidRDefault="009362C4" w:rsidP="003E4315">
      <w:pPr>
        <w:tabs>
          <w:tab w:val="left" w:pos="284"/>
        </w:tabs>
        <w:ind w:firstLine="709"/>
        <w:jc w:val="both"/>
        <w:rPr>
          <w:rFonts w:ascii="Lucida Sans Unicode" w:hAnsi="Lucida Sans Unicode" w:cs="Lucida Sans Unicode"/>
        </w:rPr>
      </w:pPr>
    </w:p>
    <w:p w14:paraId="05014D6C" w14:textId="31CB033B" w:rsidR="00A02ED4" w:rsidRDefault="00F51C1D" w:rsidP="003E4315">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.3</w:t>
      </w:r>
      <w:r w:rsidR="000C4BF4">
        <w:rPr>
          <w:rFonts w:ascii="Lucida Sans Unicode" w:hAnsi="Lucida Sans Unicode" w:cs="Lucida Sans Unicode"/>
          <w:b/>
        </w:rPr>
        <w:tab/>
      </w:r>
      <w:r w:rsidR="004D06CD" w:rsidRPr="009362C4">
        <w:rPr>
          <w:rFonts w:ascii="Lucida Sans Unicode" w:hAnsi="Lucida Sans Unicode" w:cs="Lucida Sans Unicode"/>
          <w:b/>
        </w:rPr>
        <w:t>Araya Girme:</w:t>
      </w:r>
      <w:r w:rsidR="004D06CD" w:rsidRPr="009362C4">
        <w:rPr>
          <w:rFonts w:ascii="Lucida Sans Unicode" w:hAnsi="Lucida Sans Unicode" w:cs="Lucida Sans Unicode"/>
        </w:rPr>
        <w:t xml:space="preserve"> Aranan abone meşgul olduğunda, arayan abone yetkisi yeterli ise bir kod çevirerek araya girebilecek, görüşme yapmakta olan taraflar araya girildiği konusunda kısa bir ton ile uyarılacaktır. Araya giren abone telefonu kapattığında araya girilmiş olan görüşme kesilmeyecektir</w:t>
      </w:r>
    </w:p>
    <w:p w14:paraId="1E03E621" w14:textId="77777777" w:rsidR="009362C4" w:rsidRPr="009362C4" w:rsidRDefault="009362C4" w:rsidP="003E4315">
      <w:pPr>
        <w:tabs>
          <w:tab w:val="left" w:pos="284"/>
        </w:tabs>
        <w:ind w:firstLine="709"/>
        <w:jc w:val="both"/>
        <w:rPr>
          <w:rFonts w:ascii="Lucida Sans Unicode" w:hAnsi="Lucida Sans Unicode" w:cs="Lucida Sans Unicode"/>
        </w:rPr>
      </w:pPr>
    </w:p>
    <w:p w14:paraId="16A034D1" w14:textId="60FA95AD" w:rsidR="00A02ED4" w:rsidRDefault="00F51C1D" w:rsidP="003E4315">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.4</w:t>
      </w:r>
      <w:r w:rsidR="000C4BF4">
        <w:rPr>
          <w:rFonts w:ascii="Lucida Sans Unicode" w:hAnsi="Lucida Sans Unicode" w:cs="Lucida Sans Unicode"/>
          <w:b/>
        </w:rPr>
        <w:tab/>
      </w:r>
      <w:r w:rsidR="004D06CD" w:rsidRPr="009362C4">
        <w:rPr>
          <w:rFonts w:ascii="Lucida Sans Unicode" w:hAnsi="Lucida Sans Unicode" w:cs="Lucida Sans Unicode"/>
          <w:b/>
        </w:rPr>
        <w:t xml:space="preserve">Bekleyen Çağrı: </w:t>
      </w:r>
      <w:r w:rsidR="004D06CD" w:rsidRPr="009362C4">
        <w:rPr>
          <w:rFonts w:ascii="Lucida Sans Unicode" w:hAnsi="Lucida Sans Unicode" w:cs="Lucida Sans Unicode"/>
        </w:rPr>
        <w:t>Dahili abone meşgul iken arayan abone tarafından bir kod çevirmek suretiyle aranan abone kısa tonlarla uyarılabilecektir.</w:t>
      </w:r>
      <w:r w:rsidR="00587B54" w:rsidRPr="009362C4">
        <w:rPr>
          <w:rFonts w:ascii="Lucida Sans Unicode" w:hAnsi="Lucida Sans Unicode" w:cs="Lucida Sans Unicode"/>
        </w:rPr>
        <w:t xml:space="preserve"> </w:t>
      </w:r>
      <w:r w:rsidR="00250F6C" w:rsidRPr="009362C4">
        <w:rPr>
          <w:rFonts w:ascii="Lucida Sans Unicode" w:hAnsi="Lucida Sans Unicode" w:cs="Lucida Sans Unicode"/>
        </w:rPr>
        <w:t xml:space="preserve">Sayısal abone bir görüşme halindeyken, telefonuna gelen diğer çağrının numarasını, eğer numara hafızaya kayıtlı ise ismini telefonunun ekranından izleyebilecektir. Abone, görüşme halindeyken isterse bir tuşa basıp ekranındaki numarayı telefonuna otomatik kayıt edebilecektir. </w:t>
      </w:r>
    </w:p>
    <w:p w14:paraId="1B16EB94" w14:textId="77777777" w:rsidR="009362C4" w:rsidRPr="009362C4" w:rsidRDefault="009362C4" w:rsidP="003E4315">
      <w:pPr>
        <w:tabs>
          <w:tab w:val="left" w:pos="284"/>
        </w:tabs>
        <w:ind w:firstLine="709"/>
        <w:jc w:val="both"/>
        <w:rPr>
          <w:rFonts w:ascii="Lucida Sans Unicode" w:hAnsi="Lucida Sans Unicode" w:cs="Lucida Sans Unicode"/>
        </w:rPr>
      </w:pPr>
    </w:p>
    <w:p w14:paraId="59584257" w14:textId="32E470B8" w:rsidR="00A02ED4" w:rsidRDefault="00F51C1D" w:rsidP="003E4315">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.5</w:t>
      </w:r>
      <w:r w:rsidR="000C4BF4">
        <w:rPr>
          <w:rFonts w:ascii="Lucida Sans Unicode" w:hAnsi="Lucida Sans Unicode" w:cs="Lucida Sans Unicode"/>
          <w:b/>
        </w:rPr>
        <w:tab/>
      </w:r>
      <w:r w:rsidR="00E52BA7" w:rsidRPr="009362C4">
        <w:rPr>
          <w:rFonts w:ascii="Lucida Sans Unicode" w:hAnsi="Lucida Sans Unicode" w:cs="Lucida Sans Unicode"/>
          <w:b/>
        </w:rPr>
        <w:t>Anons:</w:t>
      </w:r>
      <w:r w:rsidR="00E52BA7" w:rsidRPr="009362C4">
        <w:rPr>
          <w:rFonts w:ascii="Lucida Sans Unicode" w:hAnsi="Lucida Sans Unicode" w:cs="Lucida Sans Unicode"/>
        </w:rPr>
        <w:t xml:space="preserve"> Aboneler IP set kullanıcılarına anons yapabilecek, anons dahili bölgelere ayrılabilecektir. İstendiğinde sisteme harici anons sistemi bağlanabilecektir.</w:t>
      </w:r>
    </w:p>
    <w:p w14:paraId="29F5D893" w14:textId="77777777" w:rsidR="009362C4" w:rsidRPr="009362C4" w:rsidRDefault="009362C4" w:rsidP="003E4315">
      <w:pPr>
        <w:tabs>
          <w:tab w:val="left" w:pos="284"/>
        </w:tabs>
        <w:ind w:firstLine="709"/>
        <w:jc w:val="both"/>
        <w:rPr>
          <w:rFonts w:ascii="Lucida Sans Unicode" w:hAnsi="Lucida Sans Unicode" w:cs="Lucida Sans Unicode"/>
        </w:rPr>
      </w:pPr>
    </w:p>
    <w:p w14:paraId="5782587E" w14:textId="1CDCA5C8"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.6</w:t>
      </w:r>
      <w:r w:rsidR="000C4BF4">
        <w:rPr>
          <w:rFonts w:ascii="Lucida Sans Unicode" w:hAnsi="Lucida Sans Unicode" w:cs="Lucida Sans Unicode"/>
          <w:b/>
        </w:rPr>
        <w:tab/>
      </w:r>
      <w:r w:rsidR="004D06CD" w:rsidRPr="009362C4">
        <w:rPr>
          <w:rFonts w:ascii="Lucida Sans Unicode" w:hAnsi="Lucida Sans Unicode" w:cs="Lucida Sans Unicode"/>
          <w:b/>
        </w:rPr>
        <w:t>Abone Çözülmesi:</w:t>
      </w:r>
      <w:r w:rsidR="004D06CD" w:rsidRPr="009362C4">
        <w:rPr>
          <w:rFonts w:ascii="Lucida Sans Unicode" w:hAnsi="Lucida Sans Unicode" w:cs="Lucida Sans Unicode"/>
        </w:rPr>
        <w:t xml:space="preserve"> Telefonunu açık unutan veya telefonunu açtıktan sonra belirli bir süre içinde numara çevirmeyen abone hattına hatalı işlem tonu bağlanacaktır ve abonenin meşgul ettiği hat serbest bırakılacaktır.</w:t>
      </w:r>
    </w:p>
    <w:p w14:paraId="3E89B27D" w14:textId="77777777" w:rsidR="009362C4" w:rsidRPr="009362C4" w:rsidRDefault="009362C4" w:rsidP="00A24C9B">
      <w:pPr>
        <w:tabs>
          <w:tab w:val="left" w:pos="284"/>
        </w:tabs>
        <w:ind w:firstLine="709"/>
        <w:jc w:val="both"/>
        <w:rPr>
          <w:rFonts w:ascii="Lucida Sans Unicode" w:hAnsi="Lucida Sans Unicode" w:cs="Lucida Sans Unicode"/>
        </w:rPr>
      </w:pPr>
    </w:p>
    <w:p w14:paraId="439141A6" w14:textId="7D4DA34C" w:rsidR="009362C4" w:rsidRPr="009362C4" w:rsidRDefault="00F51C1D" w:rsidP="00B963FE">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.7</w:t>
      </w:r>
      <w:r w:rsidR="000C4BF4">
        <w:rPr>
          <w:rFonts w:ascii="Lucida Sans Unicode" w:hAnsi="Lucida Sans Unicode" w:cs="Lucida Sans Unicode"/>
          <w:b/>
        </w:rPr>
        <w:tab/>
      </w:r>
      <w:r w:rsidR="004D06CD" w:rsidRPr="009362C4">
        <w:rPr>
          <w:rFonts w:ascii="Lucida Sans Unicode" w:hAnsi="Lucida Sans Unicode" w:cs="Lucida Sans Unicode"/>
          <w:b/>
        </w:rPr>
        <w:t>Acil Hat veya Gecikmeli Acil Hat:</w:t>
      </w:r>
      <w:r w:rsidR="004D06CD" w:rsidRPr="009362C4">
        <w:rPr>
          <w:rFonts w:ascii="Lucida Sans Unicode" w:hAnsi="Lucida Sans Unicode" w:cs="Lucida Sans Unicode"/>
        </w:rPr>
        <w:t xml:space="preserve"> Numara çevirmeksizin telefon ahizesini kaldırır kaldırmaz daha önceden tanımlanmış bir hatta (Acil Hat) otomatik olarak ulaşılabilecektir. Söz konusu acil hatlara bir süre bekledikten sonra da ulaşabilmelidir (Gecikmeli Acil Hat).</w:t>
      </w:r>
    </w:p>
    <w:p w14:paraId="5D8F94A9" w14:textId="77777777" w:rsidR="006E3C43" w:rsidRDefault="006E3C43" w:rsidP="00A24C9B">
      <w:pPr>
        <w:tabs>
          <w:tab w:val="left" w:pos="284"/>
        </w:tabs>
        <w:ind w:firstLine="709"/>
        <w:jc w:val="both"/>
        <w:rPr>
          <w:rFonts w:ascii="Lucida Sans Unicode" w:hAnsi="Lucida Sans Unicode" w:cs="Lucida Sans Unicode"/>
          <w:b/>
        </w:rPr>
      </w:pPr>
    </w:p>
    <w:p w14:paraId="369047C9" w14:textId="279D6DF2"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lastRenderedPageBreak/>
        <w:t>5</w:t>
      </w:r>
      <w:r w:rsidR="000C4BF4">
        <w:rPr>
          <w:rFonts w:ascii="Lucida Sans Unicode" w:hAnsi="Lucida Sans Unicode" w:cs="Lucida Sans Unicode"/>
          <w:b/>
        </w:rPr>
        <w:t>.8</w:t>
      </w:r>
      <w:r w:rsidR="000C4BF4">
        <w:rPr>
          <w:rFonts w:ascii="Lucida Sans Unicode" w:hAnsi="Lucida Sans Unicode" w:cs="Lucida Sans Unicode"/>
          <w:b/>
        </w:rPr>
        <w:tab/>
      </w:r>
      <w:r w:rsidR="004D06CD" w:rsidRPr="009362C4">
        <w:rPr>
          <w:rFonts w:ascii="Lucida Sans Unicode" w:hAnsi="Lucida Sans Unicode" w:cs="Lucida Sans Unicode"/>
          <w:b/>
        </w:rPr>
        <w:t>Çağrı Yönlendirme:</w:t>
      </w:r>
      <w:r w:rsidR="004D06CD" w:rsidRPr="009362C4">
        <w:rPr>
          <w:rFonts w:ascii="Lucida Sans Unicode" w:hAnsi="Lucida Sans Unicode" w:cs="Lucida Sans Unicode"/>
        </w:rPr>
        <w:t xml:space="preserve"> Abone, kendisine gelecek çağrıları başka bir aboneye yönlendirebilecektir. Programlanabilir bir sürede cevaplanmamış bir çağrı, grup içerisindeki diğer aboneye otomatik olarak yönlenebilecektir. İstenirse yönlendirdiği yerden farklı bir aboneye de yeni yönlendirme yapabilecektir. Ayrıca abone kendi hattını başka bir aboneden de istediği aboneye yönlendirebilecektir. Yönlendirmeler sadece abonelere değil, herhangi bir harici numaraya da (cep telefonu v.s.) yapılabilecektir. Tüm yönlendirmeler belirli bir kod çevirmek suretiyle iptal edilebilecektir. </w:t>
      </w:r>
    </w:p>
    <w:p w14:paraId="581EB2A0" w14:textId="77777777" w:rsidR="009362C4" w:rsidRPr="009362C4" w:rsidRDefault="009362C4" w:rsidP="00A24C9B">
      <w:pPr>
        <w:tabs>
          <w:tab w:val="left" w:pos="284"/>
        </w:tabs>
        <w:ind w:firstLine="709"/>
        <w:jc w:val="both"/>
        <w:rPr>
          <w:rFonts w:ascii="Lucida Sans Unicode" w:hAnsi="Lucida Sans Unicode" w:cs="Lucida Sans Unicode"/>
        </w:rPr>
      </w:pPr>
    </w:p>
    <w:p w14:paraId="2CB77E57" w14:textId="03F1A9BE"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.9</w:t>
      </w:r>
      <w:r w:rsidR="000C4BF4">
        <w:rPr>
          <w:rFonts w:ascii="Lucida Sans Unicode" w:hAnsi="Lucida Sans Unicode" w:cs="Lucida Sans Unicode"/>
          <w:b/>
        </w:rPr>
        <w:tab/>
      </w:r>
      <w:r w:rsidR="00775DEA" w:rsidRPr="009362C4">
        <w:rPr>
          <w:rFonts w:ascii="Lucida Sans Unicode" w:hAnsi="Lucida Sans Unicode" w:cs="Lucida Sans Unicode"/>
          <w:b/>
        </w:rPr>
        <w:t>Hatırlatma:</w:t>
      </w:r>
      <w:r w:rsidR="00775DEA" w:rsidRPr="009362C4">
        <w:rPr>
          <w:rFonts w:ascii="Lucida Sans Unicode" w:hAnsi="Lucida Sans Unicode" w:cs="Lucida Sans Unicode"/>
        </w:rPr>
        <w:t xml:space="preserve"> Abone kendi telefonundan istediği bir saat için “Hatırlatma” kaydedebilecek ve bu saatte </w:t>
      </w:r>
      <w:r w:rsidR="002C4147" w:rsidRPr="009362C4">
        <w:rPr>
          <w:rFonts w:ascii="Lucida Sans Unicode" w:hAnsi="Lucida Sans Unicode" w:cs="Lucida Sans Unicode"/>
        </w:rPr>
        <w:t xml:space="preserve">santral </w:t>
      </w:r>
      <w:r w:rsidR="00775DEA" w:rsidRPr="009362C4">
        <w:rPr>
          <w:rFonts w:ascii="Lucida Sans Unicode" w:hAnsi="Lucida Sans Unicode" w:cs="Lucida Sans Unicode"/>
        </w:rPr>
        <w:t xml:space="preserve">telefonu otomatik olarak çaldırılacaktır. Çağrı geldiğinde entegre sesli yanıt sistemine kaydedilmiş özel bir mesaj aboneye iletilecektir. </w:t>
      </w:r>
    </w:p>
    <w:p w14:paraId="16769DC2" w14:textId="77777777" w:rsidR="009362C4" w:rsidRPr="009362C4" w:rsidRDefault="009362C4" w:rsidP="00A24C9B">
      <w:pPr>
        <w:tabs>
          <w:tab w:val="left" w:pos="284"/>
        </w:tabs>
        <w:ind w:firstLine="709"/>
        <w:jc w:val="both"/>
        <w:rPr>
          <w:rFonts w:ascii="Lucida Sans Unicode" w:hAnsi="Lucida Sans Unicode" w:cs="Lucida Sans Unicode"/>
        </w:rPr>
      </w:pPr>
    </w:p>
    <w:p w14:paraId="5F8EE042" w14:textId="30647E8F" w:rsidR="00D9249D" w:rsidRPr="00D9249D"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.10</w:t>
      </w:r>
      <w:r w:rsidR="000C4BF4">
        <w:rPr>
          <w:rFonts w:ascii="Lucida Sans Unicode" w:hAnsi="Lucida Sans Unicode" w:cs="Lucida Sans Unicode"/>
          <w:b/>
        </w:rPr>
        <w:tab/>
      </w:r>
      <w:r w:rsidR="00D9249D">
        <w:rPr>
          <w:rFonts w:ascii="Lucida Sans Unicode" w:hAnsi="Lucida Sans Unicode" w:cs="Lucida Sans Unicode"/>
          <w:b/>
        </w:rPr>
        <w:t xml:space="preserve">Dahili Arama Kısıtlama: </w:t>
      </w:r>
      <w:r w:rsidR="00D9249D">
        <w:rPr>
          <w:rFonts w:ascii="Lucida Sans Unicode" w:hAnsi="Lucida Sans Unicode" w:cs="Lucida Sans Unicode"/>
        </w:rPr>
        <w:t>Aboneler arası aramalar kısıtlanabilmelidir. Bu durumda belirlenen aboneler sadece yetkileri dahilindeki aboneleri arayabileceklerdir.</w:t>
      </w:r>
    </w:p>
    <w:p w14:paraId="073E3A71" w14:textId="77777777" w:rsidR="00D9249D" w:rsidRDefault="00D9249D" w:rsidP="00A24C9B">
      <w:pPr>
        <w:tabs>
          <w:tab w:val="left" w:pos="284"/>
        </w:tabs>
        <w:ind w:firstLine="709"/>
        <w:jc w:val="both"/>
        <w:rPr>
          <w:rFonts w:ascii="Lucida Sans Unicode" w:hAnsi="Lucida Sans Unicode" w:cs="Lucida Sans Unicode"/>
          <w:b/>
        </w:rPr>
      </w:pPr>
    </w:p>
    <w:p w14:paraId="7954BB31" w14:textId="3E387A03" w:rsidR="004D06CD"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.11</w:t>
      </w:r>
      <w:r w:rsidR="000C4BF4">
        <w:rPr>
          <w:rFonts w:ascii="Lucida Sans Unicode" w:hAnsi="Lucida Sans Unicode" w:cs="Lucida Sans Unicode"/>
          <w:b/>
        </w:rPr>
        <w:tab/>
      </w:r>
      <w:r w:rsidR="004D06CD" w:rsidRPr="009362C4">
        <w:rPr>
          <w:rFonts w:ascii="Lucida Sans Unicode" w:hAnsi="Lucida Sans Unicode" w:cs="Lucida Sans Unicode"/>
          <w:b/>
        </w:rPr>
        <w:t>Şifre Girme/Değiştirme:</w:t>
      </w:r>
      <w:r w:rsidR="004D06CD" w:rsidRPr="009362C4">
        <w:rPr>
          <w:rFonts w:ascii="Lucida Sans Unicode" w:hAnsi="Lucida Sans Unicode" w:cs="Lucida Sans Unicode"/>
        </w:rPr>
        <w:t xml:space="preserve"> Abonelere şifre verilebilecek, böylece abone şifresini kullanarak hattını kilitli duruma getirebilecektir. Aboneler kendi şifrelerini değiştirebilecektir.</w:t>
      </w:r>
    </w:p>
    <w:p w14:paraId="429E4534" w14:textId="77777777" w:rsidR="00A24C9B" w:rsidRPr="009362C4" w:rsidRDefault="00A24C9B" w:rsidP="00A24C9B">
      <w:pPr>
        <w:tabs>
          <w:tab w:val="left" w:pos="284"/>
        </w:tabs>
        <w:ind w:firstLine="709"/>
        <w:jc w:val="both"/>
        <w:rPr>
          <w:rFonts w:ascii="Lucida Sans Unicode" w:hAnsi="Lucida Sans Unicode" w:cs="Lucida Sans Unicode"/>
        </w:rPr>
      </w:pPr>
    </w:p>
    <w:p w14:paraId="4CD1C637" w14:textId="7C3530EE" w:rsidR="004D06CD"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.12</w:t>
      </w:r>
      <w:r w:rsidR="000C4BF4">
        <w:rPr>
          <w:rFonts w:ascii="Lucida Sans Unicode" w:hAnsi="Lucida Sans Unicode" w:cs="Lucida Sans Unicode"/>
          <w:b/>
        </w:rPr>
        <w:tab/>
      </w:r>
      <w:r w:rsidR="004D06CD" w:rsidRPr="009362C4">
        <w:rPr>
          <w:rFonts w:ascii="Lucida Sans Unicode" w:hAnsi="Lucida Sans Unicode" w:cs="Lucida Sans Unicode"/>
          <w:b/>
        </w:rPr>
        <w:t>Şifreli Arama:</w:t>
      </w:r>
      <w:r w:rsidR="004D06CD" w:rsidRPr="009362C4">
        <w:rPr>
          <w:rFonts w:ascii="Lucida Sans Unicode" w:hAnsi="Lucida Sans Unicode" w:cs="Lucida Sans Unicode"/>
        </w:rPr>
        <w:t xml:space="preserve"> Abone, dahili herhangi bir telefondan şifreli arama kodu ve ardından kendi dahili numarası ve şifresini girerek, orijinal yetki seviyesini kullanıp arama yapabilecektir.</w:t>
      </w:r>
    </w:p>
    <w:p w14:paraId="26ADFC28" w14:textId="77777777" w:rsidR="009362C4" w:rsidRPr="009362C4" w:rsidRDefault="009362C4" w:rsidP="00A24C9B">
      <w:pPr>
        <w:tabs>
          <w:tab w:val="left" w:pos="284"/>
          <w:tab w:val="left" w:pos="360"/>
        </w:tabs>
        <w:ind w:firstLine="709"/>
        <w:jc w:val="both"/>
        <w:rPr>
          <w:rFonts w:ascii="Lucida Sans Unicode" w:hAnsi="Lucida Sans Unicode" w:cs="Lucida Sans Unicode"/>
        </w:rPr>
      </w:pPr>
    </w:p>
    <w:p w14:paraId="7BAF4BA4" w14:textId="4D8AF15E" w:rsidR="004D06CD"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.13</w:t>
      </w:r>
      <w:r w:rsidR="000C4BF4">
        <w:rPr>
          <w:rFonts w:ascii="Lucida Sans Unicode" w:hAnsi="Lucida Sans Unicode" w:cs="Lucida Sans Unicode"/>
          <w:b/>
        </w:rPr>
        <w:tab/>
      </w:r>
      <w:r w:rsidR="004D06CD" w:rsidRPr="009362C4">
        <w:rPr>
          <w:rFonts w:ascii="Lucida Sans Unicode" w:hAnsi="Lucida Sans Unicode" w:cs="Lucida Sans Unicode"/>
          <w:b/>
        </w:rPr>
        <w:t>Özel Hafıza:</w:t>
      </w:r>
      <w:r w:rsidR="004D06CD" w:rsidRPr="009362C4">
        <w:rPr>
          <w:rFonts w:ascii="Lucida Sans Unicode" w:hAnsi="Lucida Sans Unicode" w:cs="Lucida Sans Unicode"/>
        </w:rPr>
        <w:t xml:space="preserve"> Santralda her abone için on farklı numaranın tutulabildiği özel hafıza olacak, hafızalardan birinde abonenin son çevirdiği numara, diğerlerinde ise abonenin istediği numaralar saklanabilecek ve abone bu on hafızadaki numaraları kısa kodlarla arayabilecektir.</w:t>
      </w:r>
    </w:p>
    <w:p w14:paraId="0EF5CCDD" w14:textId="77777777" w:rsidR="009362C4" w:rsidRPr="009362C4" w:rsidRDefault="009362C4" w:rsidP="00A24C9B">
      <w:pPr>
        <w:tabs>
          <w:tab w:val="left" w:pos="284"/>
          <w:tab w:val="left" w:pos="360"/>
        </w:tabs>
        <w:ind w:firstLine="709"/>
        <w:jc w:val="both"/>
        <w:rPr>
          <w:rFonts w:ascii="Lucida Sans Unicode" w:hAnsi="Lucida Sans Unicode" w:cs="Lucida Sans Unicode"/>
        </w:rPr>
      </w:pPr>
    </w:p>
    <w:p w14:paraId="06C0FE8C" w14:textId="374075AE"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0C4BF4">
        <w:rPr>
          <w:rFonts w:ascii="Lucida Sans Unicode" w:hAnsi="Lucida Sans Unicode" w:cs="Lucida Sans Unicode"/>
          <w:b/>
        </w:rPr>
        <w:t>.14</w:t>
      </w:r>
      <w:r w:rsidR="000C4BF4">
        <w:rPr>
          <w:rFonts w:ascii="Lucida Sans Unicode" w:hAnsi="Lucida Sans Unicode" w:cs="Lucida Sans Unicode"/>
          <w:b/>
        </w:rPr>
        <w:tab/>
      </w:r>
      <w:r w:rsidR="004D06CD" w:rsidRPr="009362C4">
        <w:rPr>
          <w:rFonts w:ascii="Lucida Sans Unicode" w:hAnsi="Lucida Sans Unicode" w:cs="Lucida Sans Unicode"/>
          <w:b/>
        </w:rPr>
        <w:t>Rahatsız Edilmeme:</w:t>
      </w:r>
      <w:r w:rsidR="004D06CD" w:rsidRPr="009362C4">
        <w:rPr>
          <w:rFonts w:ascii="Lucida Sans Unicode" w:hAnsi="Lucida Sans Unicode" w:cs="Lucida Sans Unicode"/>
        </w:rPr>
        <w:t xml:space="preserve"> Servisi aktive eden abone telefonu arandığında, telefon arayan tarafın çağrı sınıfı seviyesi büyük ise normal, küçük ise bir kez çalacaktır.</w:t>
      </w:r>
    </w:p>
    <w:p w14:paraId="34F2068B" w14:textId="77777777" w:rsidR="009362C4" w:rsidRPr="009362C4" w:rsidRDefault="009362C4" w:rsidP="00A24C9B">
      <w:pPr>
        <w:tabs>
          <w:tab w:val="left" w:pos="284"/>
        </w:tabs>
        <w:ind w:firstLine="709"/>
        <w:jc w:val="both"/>
        <w:rPr>
          <w:rFonts w:ascii="Lucida Sans Unicode" w:hAnsi="Lucida Sans Unicode" w:cs="Lucida Sans Unicode"/>
        </w:rPr>
      </w:pPr>
    </w:p>
    <w:p w14:paraId="43F1D97D" w14:textId="00A02E72"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832EC6">
        <w:rPr>
          <w:rFonts w:ascii="Lucida Sans Unicode" w:hAnsi="Lucida Sans Unicode" w:cs="Lucida Sans Unicode"/>
          <w:b/>
        </w:rPr>
        <w:t>.15</w:t>
      </w:r>
      <w:r w:rsidR="00832EC6">
        <w:rPr>
          <w:rFonts w:ascii="Lucida Sans Unicode" w:hAnsi="Lucida Sans Unicode" w:cs="Lucida Sans Unicode"/>
          <w:b/>
        </w:rPr>
        <w:tab/>
      </w:r>
      <w:r w:rsidR="004D06CD" w:rsidRPr="009362C4">
        <w:rPr>
          <w:rFonts w:ascii="Lucida Sans Unicode" w:hAnsi="Lucida Sans Unicode" w:cs="Lucida Sans Unicode"/>
          <w:b/>
        </w:rPr>
        <w:t>Sırasına Girme ve Geri Arama:</w:t>
      </w:r>
      <w:r w:rsidR="004D06CD" w:rsidRPr="009362C4">
        <w:rPr>
          <w:rFonts w:ascii="Lucida Sans Unicode" w:hAnsi="Lucida Sans Unicode" w:cs="Lucida Sans Unicode"/>
        </w:rPr>
        <w:t xml:space="preserve"> Aradığı dahili abonenin meşgul olması durumunda abone belli bir kod çevirerek sırasına girebilecektir. Aranan abone meşguliyeti bittiğinde santral sıraya giren aboneyi telefonunu çaldırarak uyaracaktır. Abone telefonunu açtığında ise sırasına girdiği abone otomatik olarak aranacaktır. </w:t>
      </w:r>
    </w:p>
    <w:p w14:paraId="303165D4" w14:textId="77777777" w:rsidR="009362C4" w:rsidRPr="009362C4" w:rsidRDefault="009362C4" w:rsidP="00A24C9B">
      <w:pPr>
        <w:tabs>
          <w:tab w:val="left" w:pos="284"/>
        </w:tabs>
        <w:ind w:firstLine="709"/>
        <w:jc w:val="both"/>
        <w:rPr>
          <w:rFonts w:ascii="Lucida Sans Unicode" w:hAnsi="Lucida Sans Unicode" w:cs="Lucida Sans Unicode"/>
        </w:rPr>
      </w:pPr>
    </w:p>
    <w:p w14:paraId="721C528D" w14:textId="7056FA6C"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832EC6">
        <w:rPr>
          <w:rFonts w:ascii="Lucida Sans Unicode" w:hAnsi="Lucida Sans Unicode" w:cs="Lucida Sans Unicode"/>
          <w:b/>
        </w:rPr>
        <w:t>.16</w:t>
      </w:r>
      <w:r w:rsidR="00832EC6">
        <w:rPr>
          <w:rFonts w:ascii="Lucida Sans Unicode" w:hAnsi="Lucida Sans Unicode" w:cs="Lucida Sans Unicode"/>
          <w:b/>
        </w:rPr>
        <w:tab/>
      </w:r>
      <w:r w:rsidR="004D06CD" w:rsidRPr="009362C4">
        <w:rPr>
          <w:rFonts w:ascii="Lucida Sans Unicode" w:hAnsi="Lucida Sans Unicode" w:cs="Lucida Sans Unicode"/>
          <w:b/>
        </w:rPr>
        <w:t>Çağrı Toplama ve Çağrı Yakalama:</w:t>
      </w:r>
      <w:r w:rsidR="004D06CD" w:rsidRPr="009362C4">
        <w:rPr>
          <w:rFonts w:ascii="Lucida Sans Unicode" w:hAnsi="Lucida Sans Unicode" w:cs="Lucida Sans Unicode"/>
        </w:rPr>
        <w:t xml:space="preserve"> Aynı grup içindeki aboneler, grup içindeki başka bir telefonu kendi telefonundan sadece 1 haneli kod çevirerek cevaplayabilecektir. Grup dışındaki bir telefonu ise önce bir kod ardından telefonu çalan abone numarasını tuşlayarak çağrıyı yakalayabilecektir.</w:t>
      </w:r>
    </w:p>
    <w:p w14:paraId="4397D193" w14:textId="77777777" w:rsidR="009362C4" w:rsidRPr="009362C4" w:rsidRDefault="009362C4" w:rsidP="00A24C9B">
      <w:pPr>
        <w:tabs>
          <w:tab w:val="left" w:pos="284"/>
        </w:tabs>
        <w:ind w:firstLine="709"/>
        <w:jc w:val="both"/>
        <w:rPr>
          <w:rFonts w:ascii="Lucida Sans Unicode" w:hAnsi="Lucida Sans Unicode" w:cs="Lucida Sans Unicode"/>
        </w:rPr>
      </w:pPr>
    </w:p>
    <w:p w14:paraId="324FD30A" w14:textId="3B7B1CBA" w:rsidR="00A02ED4"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t>5</w:t>
      </w:r>
      <w:r w:rsidR="00832EC6">
        <w:rPr>
          <w:rFonts w:ascii="Lucida Sans Unicode" w:hAnsi="Lucida Sans Unicode" w:cs="Lucida Sans Unicode"/>
          <w:b/>
        </w:rPr>
        <w:t>.17</w:t>
      </w:r>
      <w:r w:rsidR="00832EC6">
        <w:rPr>
          <w:rFonts w:ascii="Lucida Sans Unicode" w:hAnsi="Lucida Sans Unicode" w:cs="Lucida Sans Unicode"/>
          <w:b/>
        </w:rPr>
        <w:tab/>
      </w:r>
      <w:r w:rsidR="00B608B0" w:rsidRPr="009362C4">
        <w:rPr>
          <w:rFonts w:ascii="Lucida Sans Unicode" w:hAnsi="Lucida Sans Unicode" w:cs="Lucida Sans Unicode"/>
          <w:b/>
        </w:rPr>
        <w:t xml:space="preserve">Kısıtlamasız Hızlı Arama: </w:t>
      </w:r>
      <w:r w:rsidR="00B608B0" w:rsidRPr="009362C4">
        <w:rPr>
          <w:rFonts w:ascii="Lucida Sans Unicode" w:hAnsi="Lucida Sans Unicode" w:cs="Lucida Sans Unicode"/>
        </w:rPr>
        <w:t>Santralde kısıtlamasız Hızlı Arama Listesi oluşturulacak, bu listeleri kullanma yetkisi verilmiş aboneler normalde harici aramalar için uygulanan kısıtlamalar (varsa) dikkate</w:t>
      </w:r>
      <w:r w:rsidR="00C2344B" w:rsidRPr="009362C4">
        <w:rPr>
          <w:rFonts w:ascii="Lucida Sans Unicode" w:hAnsi="Lucida Sans Unicode" w:cs="Lucida Sans Unicode"/>
        </w:rPr>
        <w:t xml:space="preserve"> alınmadan listede bulunan her numarayı bir kod kullanarak “Kısıtlamasız” arayabilecektir.</w:t>
      </w:r>
    </w:p>
    <w:p w14:paraId="3B5FE9EB" w14:textId="77777777" w:rsidR="009362C4" w:rsidRPr="009362C4" w:rsidRDefault="009362C4" w:rsidP="00A24C9B">
      <w:pPr>
        <w:tabs>
          <w:tab w:val="left" w:pos="284"/>
        </w:tabs>
        <w:ind w:firstLine="709"/>
        <w:jc w:val="both"/>
        <w:rPr>
          <w:rFonts w:ascii="Lucida Sans Unicode" w:hAnsi="Lucida Sans Unicode" w:cs="Lucida Sans Unicode"/>
        </w:rPr>
      </w:pPr>
    </w:p>
    <w:p w14:paraId="699DBA8E" w14:textId="48267790" w:rsidR="004D06CD" w:rsidRDefault="00F51C1D" w:rsidP="00A24C9B">
      <w:pPr>
        <w:tabs>
          <w:tab w:val="left" w:pos="284"/>
        </w:tabs>
        <w:ind w:firstLine="709"/>
        <w:jc w:val="both"/>
        <w:rPr>
          <w:rFonts w:ascii="Lucida Sans Unicode" w:hAnsi="Lucida Sans Unicode" w:cs="Lucida Sans Unicode"/>
        </w:rPr>
      </w:pPr>
      <w:r>
        <w:rPr>
          <w:rFonts w:ascii="Lucida Sans Unicode" w:hAnsi="Lucida Sans Unicode" w:cs="Lucida Sans Unicode"/>
          <w:b/>
        </w:rPr>
        <w:lastRenderedPageBreak/>
        <w:t>5</w:t>
      </w:r>
      <w:r w:rsidR="00D42E20">
        <w:rPr>
          <w:rFonts w:ascii="Lucida Sans Unicode" w:hAnsi="Lucida Sans Unicode" w:cs="Lucida Sans Unicode"/>
          <w:b/>
        </w:rPr>
        <w:t>.18</w:t>
      </w:r>
      <w:r w:rsidR="00D42E20">
        <w:rPr>
          <w:rFonts w:ascii="Lucida Sans Unicode" w:hAnsi="Lucida Sans Unicode" w:cs="Lucida Sans Unicode"/>
          <w:b/>
        </w:rPr>
        <w:tab/>
      </w:r>
      <w:r w:rsidR="005622BA" w:rsidRPr="009362C4">
        <w:rPr>
          <w:rFonts w:ascii="Lucida Sans Unicode" w:hAnsi="Lucida Sans Unicode" w:cs="Lucida Sans Unicode"/>
          <w:b/>
        </w:rPr>
        <w:t>Cevaplama Grubu</w:t>
      </w:r>
      <w:r w:rsidR="009107F2" w:rsidRPr="009362C4">
        <w:rPr>
          <w:rFonts w:ascii="Lucida Sans Unicode" w:hAnsi="Lucida Sans Unicode" w:cs="Lucida Sans Unicode"/>
          <w:b/>
        </w:rPr>
        <w:t xml:space="preserve">: </w:t>
      </w:r>
      <w:r w:rsidR="009107F2" w:rsidRPr="009362C4">
        <w:rPr>
          <w:rFonts w:ascii="Lucida Sans Unicode" w:hAnsi="Lucida Sans Unicode" w:cs="Lucida Sans Unicode"/>
        </w:rPr>
        <w:t>Sistemde en az 30 arama grubu oluşturulabilmeli, gelen çağrıda grup içindeki abone kendi telefonu çalmasa bile hiç bir kodlama yap</w:t>
      </w:r>
      <w:r w:rsidR="00E15D6C">
        <w:rPr>
          <w:rFonts w:ascii="Lucida Sans Unicode" w:hAnsi="Lucida Sans Unicode" w:cs="Lucida Sans Unicode"/>
        </w:rPr>
        <w:t xml:space="preserve">arak </w:t>
      </w:r>
      <w:r w:rsidR="009107F2" w:rsidRPr="009362C4">
        <w:rPr>
          <w:rFonts w:ascii="Lucida Sans Unicode" w:hAnsi="Lucida Sans Unicode" w:cs="Lucida Sans Unicode"/>
        </w:rPr>
        <w:t>çağrıya cev</w:t>
      </w:r>
      <w:r w:rsidR="00CB7E3F">
        <w:rPr>
          <w:rFonts w:ascii="Lucida Sans Unicode" w:hAnsi="Lucida Sans Unicode" w:cs="Lucida Sans Unicode"/>
        </w:rPr>
        <w:t>ap vermelidir</w:t>
      </w:r>
      <w:r w:rsidR="009107F2" w:rsidRPr="009362C4">
        <w:rPr>
          <w:rFonts w:ascii="Lucida Sans Unicode" w:hAnsi="Lucida Sans Unicode" w:cs="Lucida Sans Unicode"/>
        </w:rPr>
        <w:t xml:space="preserve">. </w:t>
      </w:r>
    </w:p>
    <w:p w14:paraId="630ABFC9" w14:textId="77777777" w:rsidR="009362C4" w:rsidRPr="009362C4" w:rsidRDefault="009362C4" w:rsidP="00895E33">
      <w:pPr>
        <w:tabs>
          <w:tab w:val="left" w:pos="709"/>
        </w:tabs>
        <w:ind w:firstLine="567"/>
        <w:jc w:val="both"/>
        <w:rPr>
          <w:rFonts w:ascii="Lucida Sans Unicode" w:hAnsi="Lucida Sans Unicode" w:cs="Lucida Sans Unicode"/>
        </w:rPr>
      </w:pPr>
    </w:p>
    <w:p w14:paraId="2E6C78EF" w14:textId="723D6507" w:rsidR="004D06CD" w:rsidRDefault="00F51C1D" w:rsidP="00A24C9B">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.19</w:t>
      </w:r>
      <w:r w:rsidR="00D42E20">
        <w:rPr>
          <w:rFonts w:ascii="Lucida Sans Unicode" w:hAnsi="Lucida Sans Unicode" w:cs="Lucida Sans Unicode"/>
          <w:b/>
        </w:rPr>
        <w:tab/>
      </w:r>
      <w:r w:rsidR="004D06CD" w:rsidRPr="009362C4">
        <w:rPr>
          <w:rFonts w:ascii="Lucida Sans Unicode" w:hAnsi="Lucida Sans Unicode" w:cs="Lucida Sans Unicode"/>
          <w:b/>
        </w:rPr>
        <w:t>Çağrı Tutma - Park Etme:</w:t>
      </w:r>
      <w:r w:rsidR="004D06CD" w:rsidRPr="009362C4">
        <w:rPr>
          <w:rFonts w:ascii="Lucida Sans Unicode" w:hAnsi="Lucida Sans Unicode" w:cs="Lucida Sans Unicode"/>
        </w:rPr>
        <w:t xml:space="preserve"> Abone dış hatla yaptığı görüşmeyi park edebilecek, park edilen çağrı herhangi bir başka telefondan çözülebilecek ve görüşmeye devam edilebilecektir. </w:t>
      </w:r>
      <w:r w:rsidR="009107F2" w:rsidRPr="009362C4">
        <w:rPr>
          <w:rFonts w:ascii="Lucida Sans Unicode" w:hAnsi="Lucida Sans Unicode" w:cs="Lucida Sans Unicode"/>
        </w:rPr>
        <w:t xml:space="preserve">Park halindeki </w:t>
      </w:r>
      <w:r w:rsidR="00F31DB1" w:rsidRPr="009362C4">
        <w:rPr>
          <w:rFonts w:ascii="Lucida Sans Unicode" w:hAnsi="Lucida Sans Unicode" w:cs="Lucida Sans Unicode"/>
        </w:rPr>
        <w:t xml:space="preserve">çağrı </w:t>
      </w:r>
      <w:r w:rsidR="009107F2" w:rsidRPr="009362C4">
        <w:rPr>
          <w:rFonts w:ascii="Lucida Sans Unicode" w:hAnsi="Lucida Sans Unicode" w:cs="Lucida Sans Unicode"/>
        </w:rPr>
        <w:t xml:space="preserve">geri alınmadan önce </w:t>
      </w:r>
      <w:r w:rsidR="00F31DB1" w:rsidRPr="009362C4">
        <w:rPr>
          <w:rFonts w:ascii="Lucida Sans Unicode" w:hAnsi="Lucida Sans Unicode" w:cs="Lucida Sans Unicode"/>
        </w:rPr>
        <w:t xml:space="preserve">numarası </w:t>
      </w:r>
      <w:r w:rsidR="009107F2" w:rsidRPr="009362C4">
        <w:rPr>
          <w:rFonts w:ascii="Lucida Sans Unicode" w:hAnsi="Lucida Sans Unicode" w:cs="Lucida Sans Unicode"/>
        </w:rPr>
        <w:t>setin ekranında izlenebilecektir.</w:t>
      </w:r>
    </w:p>
    <w:p w14:paraId="1268266B" w14:textId="77777777" w:rsidR="009362C4" w:rsidRPr="009362C4" w:rsidRDefault="009362C4" w:rsidP="00A24C9B">
      <w:pPr>
        <w:tabs>
          <w:tab w:val="left" w:pos="705"/>
        </w:tabs>
        <w:ind w:firstLine="709"/>
        <w:jc w:val="both"/>
        <w:rPr>
          <w:rFonts w:ascii="Lucida Sans Unicode" w:hAnsi="Lucida Sans Unicode" w:cs="Lucida Sans Unicode"/>
        </w:rPr>
      </w:pPr>
    </w:p>
    <w:p w14:paraId="40969630" w14:textId="63B7923E" w:rsidR="00A02ED4" w:rsidRDefault="00F51C1D" w:rsidP="00A24C9B">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.20</w:t>
      </w:r>
      <w:r w:rsidR="00D42E20">
        <w:rPr>
          <w:rFonts w:ascii="Lucida Sans Unicode" w:hAnsi="Lucida Sans Unicode" w:cs="Lucida Sans Unicode"/>
          <w:b/>
        </w:rPr>
        <w:tab/>
      </w:r>
      <w:r w:rsidR="004D06CD" w:rsidRPr="009362C4">
        <w:rPr>
          <w:rFonts w:ascii="Lucida Sans Unicode" w:hAnsi="Lucida Sans Unicode" w:cs="Lucida Sans Unicode"/>
          <w:b/>
        </w:rPr>
        <w:t>Paralel Abone:</w:t>
      </w:r>
      <w:r w:rsidR="004D06CD" w:rsidRPr="009362C4">
        <w:rPr>
          <w:rFonts w:ascii="Lucida Sans Unicode" w:hAnsi="Lucida Sans Unicode" w:cs="Lucida Sans Unicode"/>
        </w:rPr>
        <w:t xml:space="preserve"> Santralda paralel abone grupları tanımlanabilecektir. Paralel abone grubundaki bir aboneye herhangi bir çağrı geldiğinde aynı gruptaki bütün abonelerin telefonları çalacak, çalan telefonların herhangi birinden görüşme karşılanabilecektir.</w:t>
      </w:r>
    </w:p>
    <w:p w14:paraId="6C0C7591" w14:textId="77777777" w:rsidR="009362C4" w:rsidRPr="009362C4" w:rsidRDefault="009362C4" w:rsidP="00A24C9B">
      <w:pPr>
        <w:tabs>
          <w:tab w:val="left" w:pos="705"/>
        </w:tabs>
        <w:ind w:firstLine="709"/>
        <w:jc w:val="both"/>
        <w:rPr>
          <w:rFonts w:ascii="Lucida Sans Unicode" w:hAnsi="Lucida Sans Unicode" w:cs="Lucida Sans Unicode"/>
        </w:rPr>
      </w:pPr>
    </w:p>
    <w:p w14:paraId="35073C7A" w14:textId="7BD99269" w:rsidR="00B01896" w:rsidRDefault="00F51C1D" w:rsidP="00A24C9B">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.21</w:t>
      </w:r>
      <w:r w:rsidR="00D42E20">
        <w:rPr>
          <w:rFonts w:ascii="Lucida Sans Unicode" w:hAnsi="Lucida Sans Unicode" w:cs="Lucida Sans Unicode"/>
          <w:b/>
        </w:rPr>
        <w:tab/>
      </w:r>
      <w:r w:rsidR="009107F2" w:rsidRPr="009362C4">
        <w:rPr>
          <w:rFonts w:ascii="Lucida Sans Unicode" w:hAnsi="Lucida Sans Unicode" w:cs="Lucida Sans Unicode"/>
          <w:b/>
        </w:rPr>
        <w:t>Sesli Harici Çağrı:</w:t>
      </w:r>
      <w:r w:rsidR="009107F2" w:rsidRPr="009362C4">
        <w:rPr>
          <w:rFonts w:ascii="Lucida Sans Unicode" w:hAnsi="Lucida Sans Unicode" w:cs="Lucida Sans Unicode"/>
        </w:rPr>
        <w:t xml:space="preserve"> Belirlenmiş harici hatlardan, belli abonelere gelen çağrılar otomatik cevaplama konumuna geçmeli, abone interkom çağrı gibi hiç bir tuşa basmadan arayanı duyabilmeli ve cevap verebilmelidir. </w:t>
      </w:r>
    </w:p>
    <w:p w14:paraId="75351AA8" w14:textId="77777777" w:rsidR="009362C4" w:rsidRPr="009362C4" w:rsidRDefault="009362C4" w:rsidP="00A24C9B">
      <w:pPr>
        <w:tabs>
          <w:tab w:val="left" w:pos="705"/>
        </w:tabs>
        <w:ind w:firstLine="709"/>
        <w:jc w:val="both"/>
        <w:rPr>
          <w:rFonts w:ascii="Lucida Sans Unicode" w:hAnsi="Lucida Sans Unicode" w:cs="Lucida Sans Unicode"/>
        </w:rPr>
      </w:pPr>
    </w:p>
    <w:p w14:paraId="114C834A" w14:textId="05705329" w:rsidR="004D06CD" w:rsidRDefault="00F51C1D" w:rsidP="00E75E2E">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w:t>
      </w:r>
      <w:r w:rsidR="006E3C43">
        <w:rPr>
          <w:rFonts w:ascii="Lucida Sans Unicode" w:hAnsi="Lucida Sans Unicode" w:cs="Lucida Sans Unicode"/>
          <w:b/>
        </w:rPr>
        <w:t>2</w:t>
      </w:r>
      <w:r w:rsidR="00D42E20">
        <w:rPr>
          <w:rFonts w:ascii="Lucida Sans Unicode" w:hAnsi="Lucida Sans Unicode" w:cs="Lucida Sans Unicode"/>
          <w:b/>
        </w:rPr>
        <w:tab/>
      </w:r>
      <w:r w:rsidR="002A0737" w:rsidRPr="009362C4">
        <w:rPr>
          <w:rFonts w:ascii="Lucida Sans Unicode" w:hAnsi="Lucida Sans Unicode" w:cs="Lucida Sans Unicode"/>
          <w:b/>
        </w:rPr>
        <w:t>Kötü Amaçlı Çağrı</w:t>
      </w:r>
      <w:r w:rsidR="00B01896" w:rsidRPr="009362C4">
        <w:rPr>
          <w:rFonts w:ascii="Lucida Sans Unicode" w:hAnsi="Lucida Sans Unicode" w:cs="Lucida Sans Unicode"/>
          <w:b/>
        </w:rPr>
        <w:t xml:space="preserve"> Takibi</w:t>
      </w:r>
      <w:r w:rsidR="002A0737" w:rsidRPr="009362C4">
        <w:rPr>
          <w:rFonts w:ascii="Lucida Sans Unicode" w:hAnsi="Lucida Sans Unicode" w:cs="Lucida Sans Unicode"/>
          <w:b/>
        </w:rPr>
        <w:t xml:space="preserve">: </w:t>
      </w:r>
      <w:r w:rsidR="002A0737" w:rsidRPr="009362C4">
        <w:rPr>
          <w:rFonts w:ascii="Lucida Sans Unicode" w:hAnsi="Lucida Sans Unicode" w:cs="Lucida Sans Unicode"/>
        </w:rPr>
        <w:t>Santralde kötü amaçlı çağrının tespiti (Malicious Call Trace) özelliği bulunacak, bu özellik çağrı kayıt çıktılarında gösterilecektir.</w:t>
      </w:r>
    </w:p>
    <w:p w14:paraId="49BE5582" w14:textId="5DF1605F" w:rsidR="004D06CD" w:rsidRDefault="00F51C1D" w:rsidP="00412014">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w:t>
      </w:r>
      <w:r w:rsidR="006E3C43">
        <w:rPr>
          <w:rFonts w:ascii="Lucida Sans Unicode" w:hAnsi="Lucida Sans Unicode" w:cs="Lucida Sans Unicode"/>
          <w:b/>
        </w:rPr>
        <w:t>3</w:t>
      </w:r>
      <w:r w:rsidR="00D42E20">
        <w:rPr>
          <w:rFonts w:ascii="Lucida Sans Unicode" w:hAnsi="Lucida Sans Unicode" w:cs="Lucida Sans Unicode"/>
          <w:b/>
        </w:rPr>
        <w:tab/>
      </w:r>
      <w:r w:rsidR="004D06CD" w:rsidRPr="009362C4">
        <w:rPr>
          <w:rFonts w:ascii="Lucida Sans Unicode" w:hAnsi="Lucida Sans Unicode" w:cs="Lucida Sans Unicode"/>
          <w:b/>
        </w:rPr>
        <w:t>Operatör Sırasında Bekletilen Bir Çağrıyı Alma:</w:t>
      </w:r>
      <w:r w:rsidR="004D06CD" w:rsidRPr="009362C4">
        <w:rPr>
          <w:rFonts w:ascii="Lucida Sans Unicode" w:hAnsi="Lucida Sans Unicode" w:cs="Lucida Sans Unicode"/>
        </w:rPr>
        <w:t xml:space="preserve"> Yetkisi yeterli olan abone operatör meşgul iken operatör sırasında beklemekte olan bir dış veya </w:t>
      </w:r>
      <w:r w:rsidR="005622BA" w:rsidRPr="009362C4">
        <w:rPr>
          <w:rFonts w:ascii="Lucida Sans Unicode" w:hAnsi="Lucida Sans Unicode" w:cs="Lucida Sans Unicode"/>
        </w:rPr>
        <w:t xml:space="preserve">iç hat çağrısını alabilecek, cevaplamadan önce arayan numarayı görebilecektir. </w:t>
      </w:r>
    </w:p>
    <w:p w14:paraId="25E32FEC" w14:textId="77777777" w:rsidR="009362C4" w:rsidRPr="009362C4" w:rsidRDefault="009362C4" w:rsidP="00A24C9B">
      <w:pPr>
        <w:tabs>
          <w:tab w:val="left" w:pos="705"/>
        </w:tabs>
        <w:ind w:firstLine="709"/>
        <w:jc w:val="both"/>
        <w:rPr>
          <w:rFonts w:ascii="Lucida Sans Unicode" w:hAnsi="Lucida Sans Unicode" w:cs="Lucida Sans Unicode"/>
        </w:rPr>
      </w:pPr>
    </w:p>
    <w:p w14:paraId="17B24675" w14:textId="0FBC2AD2" w:rsidR="004D06CD" w:rsidRDefault="00F51C1D" w:rsidP="003E4315">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w:t>
      </w:r>
      <w:r w:rsidR="006E3C43">
        <w:rPr>
          <w:rFonts w:ascii="Lucida Sans Unicode" w:hAnsi="Lucida Sans Unicode" w:cs="Lucida Sans Unicode"/>
          <w:b/>
        </w:rPr>
        <w:t>4</w:t>
      </w:r>
      <w:r w:rsidR="00D42E20">
        <w:rPr>
          <w:rFonts w:ascii="Lucida Sans Unicode" w:hAnsi="Lucida Sans Unicode" w:cs="Lucida Sans Unicode"/>
          <w:b/>
        </w:rPr>
        <w:tab/>
      </w:r>
      <w:r w:rsidR="004D06CD" w:rsidRPr="009362C4">
        <w:rPr>
          <w:rFonts w:ascii="Lucida Sans Unicode" w:hAnsi="Lucida Sans Unicode" w:cs="Lucida Sans Unicode"/>
          <w:b/>
        </w:rPr>
        <w:t>Beni Takip Et:</w:t>
      </w:r>
      <w:r w:rsidR="004D06CD" w:rsidRPr="009362C4">
        <w:rPr>
          <w:rFonts w:ascii="Lucida Sans Unicode" w:hAnsi="Lucida Sans Unicode" w:cs="Lucida Sans Unicode"/>
        </w:rPr>
        <w:t xml:space="preserve"> Santral abonelerinden yeterli yetkiye sahip olanlar meşgulken gelen ikinci çağrının yönleneceği veya gelen çağrının cevapsız kalması durumunda yönleneceği aboneyi kendileri programlayabilecek veya değiştirebileceklerdir.</w:t>
      </w:r>
    </w:p>
    <w:p w14:paraId="636BE14E" w14:textId="229C1DCB" w:rsidR="009362C4" w:rsidRPr="009362C4" w:rsidRDefault="00F51C1D" w:rsidP="00166963">
      <w:pPr>
        <w:ind w:firstLine="709"/>
        <w:jc w:val="both"/>
        <w:rPr>
          <w:rFonts w:ascii="Lucida Sans Unicode" w:hAnsi="Lucida Sans Unicode" w:cs="Lucida Sans Unicode"/>
        </w:rPr>
      </w:pPr>
      <w:r>
        <w:rPr>
          <w:rFonts w:ascii="Lucida Sans Unicode" w:hAnsi="Lucida Sans Unicode" w:cs="Lucida Sans Unicode"/>
          <w:b/>
        </w:rPr>
        <w:t>5</w:t>
      </w:r>
      <w:r w:rsidR="00D42E20">
        <w:rPr>
          <w:rFonts w:ascii="Lucida Sans Unicode" w:hAnsi="Lucida Sans Unicode" w:cs="Lucida Sans Unicode"/>
          <w:b/>
        </w:rPr>
        <w:t>.2</w:t>
      </w:r>
      <w:r w:rsidR="006E3C43">
        <w:rPr>
          <w:rFonts w:ascii="Lucida Sans Unicode" w:hAnsi="Lucida Sans Unicode" w:cs="Lucida Sans Unicode"/>
          <w:b/>
        </w:rPr>
        <w:t>5</w:t>
      </w:r>
      <w:r w:rsidR="00D42E20">
        <w:rPr>
          <w:rFonts w:ascii="Lucida Sans Unicode" w:hAnsi="Lucida Sans Unicode" w:cs="Lucida Sans Unicode"/>
          <w:b/>
        </w:rPr>
        <w:tab/>
      </w:r>
      <w:r w:rsidR="004D06CD" w:rsidRPr="009362C4">
        <w:rPr>
          <w:rFonts w:ascii="Lucida Sans Unicode" w:hAnsi="Lucida Sans Unicode" w:cs="Lucida Sans Unicode"/>
          <w:b/>
        </w:rPr>
        <w:t>Uzaktan Erişim:</w:t>
      </w:r>
      <w:r w:rsidR="004D06CD" w:rsidRPr="009362C4">
        <w:rPr>
          <w:rFonts w:ascii="Lucida Sans Unicode" w:hAnsi="Lucida Sans Unicode" w:cs="Lucida Sans Unicode"/>
        </w:rPr>
        <w:t xml:space="preserve"> Santrala, uzaktan müdahale için bağlantı yapılabilecektir.</w:t>
      </w:r>
      <w:r w:rsidR="00C42EE3" w:rsidRPr="009362C4">
        <w:rPr>
          <w:rFonts w:ascii="Lucida Sans Unicode" w:hAnsi="Lucida Sans Unicode" w:cs="Lucida Sans Unicode"/>
        </w:rPr>
        <w:t xml:space="preserve"> İstenildiğinde uzaktaki santralın program ve parametreleri kullanıcı talepleri doğrultusunda değiştirilebilecek </w:t>
      </w:r>
      <w:r w:rsidR="00CB7E3F">
        <w:rPr>
          <w:rFonts w:ascii="Lucida Sans Unicode" w:hAnsi="Lucida Sans Unicode" w:cs="Lucida Sans Unicode"/>
        </w:rPr>
        <w:t>ya da santral parametreleri off</w:t>
      </w:r>
      <w:r w:rsidR="00C42EE3" w:rsidRPr="009362C4">
        <w:rPr>
          <w:rFonts w:ascii="Lucida Sans Unicode" w:hAnsi="Lucida Sans Unicode" w:cs="Lucida Sans Unicode"/>
        </w:rPr>
        <w:t>line olarak değiştirilerek uzaktan yüklenebilecektir.</w:t>
      </w:r>
    </w:p>
    <w:p w14:paraId="540D4CA2" w14:textId="77777777" w:rsidR="009362C4" w:rsidRPr="009362C4" w:rsidRDefault="009362C4" w:rsidP="003E4315">
      <w:pPr>
        <w:pStyle w:val="ListeMaddemi3"/>
      </w:pPr>
    </w:p>
    <w:p w14:paraId="1D41B5CD" w14:textId="74634133" w:rsidR="00B01896" w:rsidRDefault="00F51C1D" w:rsidP="003E4315">
      <w:pPr>
        <w:ind w:firstLine="709"/>
        <w:jc w:val="both"/>
        <w:rPr>
          <w:rFonts w:ascii="Lucida Sans Unicode" w:hAnsi="Lucida Sans Unicode" w:cs="Lucida Sans Unicode"/>
        </w:rPr>
      </w:pPr>
      <w:r>
        <w:rPr>
          <w:rFonts w:ascii="Lucida Sans Unicode" w:hAnsi="Lucida Sans Unicode" w:cs="Lucida Sans Unicode"/>
          <w:b/>
        </w:rPr>
        <w:t>5</w:t>
      </w:r>
      <w:r w:rsidR="00D9623B">
        <w:rPr>
          <w:rFonts w:ascii="Lucida Sans Unicode" w:hAnsi="Lucida Sans Unicode" w:cs="Lucida Sans Unicode"/>
          <w:b/>
        </w:rPr>
        <w:t>.2</w:t>
      </w:r>
      <w:r w:rsidR="006E3C43">
        <w:rPr>
          <w:rFonts w:ascii="Lucida Sans Unicode" w:hAnsi="Lucida Sans Unicode" w:cs="Lucida Sans Unicode"/>
          <w:b/>
        </w:rPr>
        <w:t>6</w:t>
      </w:r>
      <w:r w:rsidR="00D9623B">
        <w:rPr>
          <w:rFonts w:ascii="Lucida Sans Unicode" w:hAnsi="Lucida Sans Unicode" w:cs="Lucida Sans Unicode"/>
          <w:b/>
        </w:rPr>
        <w:tab/>
      </w:r>
      <w:r w:rsidR="00B01896" w:rsidRPr="009362C4">
        <w:rPr>
          <w:rFonts w:ascii="Lucida Sans Unicode" w:hAnsi="Lucida Sans Unicode" w:cs="Lucida Sans Unicode"/>
          <w:b/>
        </w:rPr>
        <w:t>Tahsisli Hat:</w:t>
      </w:r>
      <w:r w:rsidR="00B01896" w:rsidRPr="009362C4">
        <w:rPr>
          <w:rFonts w:ascii="Lucida Sans Unicode" w:hAnsi="Lucida Sans Unicode" w:cs="Lucida Sans Unicode"/>
        </w:rPr>
        <w:t xml:space="preserve"> </w:t>
      </w:r>
      <w:r w:rsidR="004D06CD" w:rsidRPr="009362C4">
        <w:rPr>
          <w:rFonts w:ascii="Lucida Sans Unicode" w:hAnsi="Lucida Sans Unicode" w:cs="Lucida Sans Unicode"/>
        </w:rPr>
        <w:t xml:space="preserve">Harici hat tahsisi yapılmış abone, kendi başlattığı dış hat aramalarında tahsis edilen dış hattı kullanabilecek, söz konusu bu hat başka dahili aboneler tarafından kullanılmayacaktır. </w:t>
      </w:r>
    </w:p>
    <w:p w14:paraId="6656607A" w14:textId="77777777" w:rsidR="00E2227A" w:rsidRPr="009362C4" w:rsidRDefault="00E2227A" w:rsidP="00AC6355">
      <w:pPr>
        <w:jc w:val="both"/>
        <w:rPr>
          <w:rFonts w:ascii="Lucida Sans Unicode" w:hAnsi="Lucida Sans Unicode" w:cs="Lucida Sans Unicode"/>
        </w:rPr>
      </w:pPr>
    </w:p>
    <w:p w14:paraId="1AC00C34" w14:textId="05B00E38" w:rsidR="00B01896" w:rsidRPr="009362C4" w:rsidRDefault="00F51C1D" w:rsidP="003E4315">
      <w:pPr>
        <w:tabs>
          <w:tab w:val="left" w:pos="705"/>
        </w:tabs>
        <w:ind w:firstLine="709"/>
        <w:jc w:val="both"/>
        <w:rPr>
          <w:rFonts w:ascii="Lucida Sans Unicode" w:hAnsi="Lucida Sans Unicode" w:cs="Lucida Sans Unicode"/>
        </w:rPr>
      </w:pPr>
      <w:r>
        <w:rPr>
          <w:rFonts w:ascii="Lucida Sans Unicode" w:hAnsi="Lucida Sans Unicode" w:cs="Lucida Sans Unicode"/>
          <w:b/>
        </w:rPr>
        <w:t>5</w:t>
      </w:r>
      <w:r w:rsidR="00D9623B">
        <w:rPr>
          <w:rFonts w:ascii="Lucida Sans Unicode" w:hAnsi="Lucida Sans Unicode" w:cs="Lucida Sans Unicode"/>
          <w:b/>
        </w:rPr>
        <w:t>.</w:t>
      </w:r>
      <w:r w:rsidR="006E3C43">
        <w:rPr>
          <w:rFonts w:ascii="Lucida Sans Unicode" w:hAnsi="Lucida Sans Unicode" w:cs="Lucida Sans Unicode"/>
          <w:b/>
        </w:rPr>
        <w:t>27</w:t>
      </w:r>
      <w:r w:rsidR="00D9623B">
        <w:rPr>
          <w:rFonts w:ascii="Lucida Sans Unicode" w:hAnsi="Lucida Sans Unicode" w:cs="Lucida Sans Unicode"/>
          <w:b/>
        </w:rPr>
        <w:tab/>
      </w:r>
      <w:r w:rsidR="00B01896" w:rsidRPr="009362C4">
        <w:rPr>
          <w:rFonts w:ascii="Lucida Sans Unicode" w:hAnsi="Lucida Sans Unicode" w:cs="Lucida Sans Unicode"/>
          <w:b/>
        </w:rPr>
        <w:t>Şef Sekreter:</w:t>
      </w:r>
      <w:r w:rsidR="00B01896" w:rsidRPr="009362C4">
        <w:rPr>
          <w:rFonts w:ascii="Lucida Sans Unicode" w:hAnsi="Lucida Sans Unicode" w:cs="Lucida Sans Unicode"/>
        </w:rPr>
        <w:t xml:space="preserve"> IP abonelerdeki şef-sekreter çalışmalarında aşağıdaki özellikleri sağlamalıdır:</w:t>
      </w:r>
    </w:p>
    <w:p w14:paraId="54A0DF3C"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Birden çok yöneticiye bir sekreter bağlanabilmelidir.</w:t>
      </w:r>
    </w:p>
    <w:p w14:paraId="3AA0F16A"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Sekreter yöneticinin, yönetici sekreterin meşguliyetini izleyebilmelidir.</w:t>
      </w:r>
    </w:p>
    <w:p w14:paraId="4B5A4992"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Yönetici sekretere, sekreter yöneticiye tek tuş ile ulaşabilmelidir.</w:t>
      </w:r>
    </w:p>
    <w:p w14:paraId="61C54C9D"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Yönetici, sekreteri sekreter meşgul olsa dahi arayabilmelidir.</w:t>
      </w:r>
    </w:p>
    <w:p w14:paraId="6919166C"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Yönetici, sekreterin telefonunu çaldırmadan sesli uyarı yapabilmelidir.</w:t>
      </w:r>
    </w:p>
    <w:p w14:paraId="027E22F3" w14:textId="77777777" w:rsidR="00B01896" w:rsidRPr="009362C4" w:rsidRDefault="00B01896" w:rsidP="003E4315">
      <w:pPr>
        <w:numPr>
          <w:ilvl w:val="0"/>
          <w:numId w:val="10"/>
        </w:numPr>
        <w:tabs>
          <w:tab w:val="clear" w:pos="1854"/>
          <w:tab w:val="num" w:pos="993"/>
        </w:tabs>
        <w:ind w:left="0" w:firstLine="709"/>
        <w:jc w:val="both"/>
        <w:rPr>
          <w:rFonts w:ascii="Lucida Sans Unicode" w:hAnsi="Lucida Sans Unicode" w:cs="Lucida Sans Unicode"/>
        </w:rPr>
      </w:pPr>
      <w:r w:rsidRPr="009362C4">
        <w:rPr>
          <w:rFonts w:ascii="Lucida Sans Unicode" w:hAnsi="Lucida Sans Unicode" w:cs="Lucida Sans Unicode"/>
        </w:rPr>
        <w:t>Yöneticiye gelen çağrılar önce sekretere gelmeli, sekreter gerektiğinde bu çağrıyı transfer edebilmelidir.</w:t>
      </w:r>
    </w:p>
    <w:p w14:paraId="3C0F8577" w14:textId="77777777" w:rsidR="004D06CD" w:rsidRPr="009362C4" w:rsidRDefault="00B01896" w:rsidP="003E4315">
      <w:pPr>
        <w:numPr>
          <w:ilvl w:val="0"/>
          <w:numId w:val="10"/>
        </w:numPr>
        <w:tabs>
          <w:tab w:val="left" w:pos="1429"/>
        </w:tabs>
        <w:ind w:left="0" w:firstLine="709"/>
        <w:jc w:val="both"/>
        <w:rPr>
          <w:rFonts w:ascii="Lucida Sans Unicode" w:hAnsi="Lucida Sans Unicode" w:cs="Lucida Sans Unicode"/>
        </w:rPr>
      </w:pPr>
      <w:r w:rsidRPr="009362C4">
        <w:rPr>
          <w:rFonts w:ascii="Lucida Sans Unicode" w:hAnsi="Lucida Sans Unicode" w:cs="Lucida Sans Unicode"/>
        </w:rPr>
        <w:t>Yönetici, yönlendirme özelliğini geçici olarak iptal edebilmelidir.</w:t>
      </w:r>
    </w:p>
    <w:p w14:paraId="3A80011F" w14:textId="77777777" w:rsidR="00E2227A" w:rsidRDefault="00E2227A" w:rsidP="003E4315">
      <w:pPr>
        <w:pStyle w:val="Balk1"/>
        <w:ind w:firstLine="567"/>
        <w:jc w:val="both"/>
        <w:rPr>
          <w:rFonts w:ascii="Lucida Sans Unicode" w:hAnsi="Lucida Sans Unicode" w:cs="Lucida Sans Unicode"/>
          <w:b/>
          <w:sz w:val="20"/>
          <w:u w:val="single"/>
        </w:rPr>
      </w:pPr>
    </w:p>
    <w:p w14:paraId="4B3D11FE" w14:textId="77777777" w:rsidR="006E5D61" w:rsidRDefault="006E5D61" w:rsidP="003E4315">
      <w:pPr>
        <w:pStyle w:val="Balk1"/>
        <w:ind w:firstLine="709"/>
        <w:jc w:val="both"/>
        <w:rPr>
          <w:rFonts w:ascii="Lucida Sans Unicode" w:hAnsi="Lucida Sans Unicode" w:cs="Lucida Sans Unicode"/>
          <w:b/>
          <w:sz w:val="20"/>
        </w:rPr>
      </w:pPr>
    </w:p>
    <w:p w14:paraId="5BB7D967" w14:textId="271E29FA" w:rsidR="00F27771" w:rsidRDefault="00F51C1D" w:rsidP="003E4315">
      <w:pPr>
        <w:pStyle w:val="Balk1"/>
        <w:ind w:firstLine="709"/>
        <w:jc w:val="both"/>
        <w:rPr>
          <w:rFonts w:ascii="Lucida Sans Unicode" w:hAnsi="Lucida Sans Unicode" w:cs="Lucida Sans Unicode"/>
          <w:b/>
          <w:sz w:val="20"/>
          <w:u w:val="single"/>
        </w:rPr>
      </w:pPr>
      <w:r w:rsidRPr="00143C7A">
        <w:rPr>
          <w:rFonts w:ascii="Lucida Sans Unicode" w:hAnsi="Lucida Sans Unicode" w:cs="Lucida Sans Unicode"/>
          <w:b/>
          <w:sz w:val="20"/>
        </w:rPr>
        <w:t>6</w:t>
      </w:r>
      <w:r w:rsidR="00D9623B" w:rsidRPr="00143C7A">
        <w:rPr>
          <w:rFonts w:ascii="Lucida Sans Unicode" w:hAnsi="Lucida Sans Unicode" w:cs="Lucida Sans Unicode"/>
          <w:b/>
          <w:sz w:val="20"/>
        </w:rPr>
        <w:t>.</w:t>
      </w:r>
      <w:r w:rsidR="00D9623B" w:rsidRPr="00143C7A">
        <w:rPr>
          <w:rFonts w:ascii="Lucida Sans Unicode" w:hAnsi="Lucida Sans Unicode" w:cs="Lucida Sans Unicode"/>
          <w:b/>
          <w:sz w:val="20"/>
        </w:rPr>
        <w:tab/>
      </w:r>
      <w:r w:rsidR="00E576E3" w:rsidRPr="009362C4">
        <w:rPr>
          <w:rFonts w:ascii="Lucida Sans Unicode" w:hAnsi="Lucida Sans Unicode" w:cs="Lucida Sans Unicode"/>
          <w:b/>
          <w:sz w:val="20"/>
          <w:u w:val="single"/>
        </w:rPr>
        <w:t xml:space="preserve">OPERATÖR ÖZELLİKLERİ </w:t>
      </w:r>
    </w:p>
    <w:p w14:paraId="6F6B90CE" w14:textId="77777777" w:rsidR="00E75E2E" w:rsidRDefault="00E75E2E" w:rsidP="00D40E78">
      <w:pPr>
        <w:jc w:val="both"/>
        <w:rPr>
          <w:rFonts w:ascii="Lucida Sans Unicode" w:hAnsi="Lucida Sans Unicode" w:cs="Lucida Sans Unicode"/>
        </w:rPr>
      </w:pPr>
    </w:p>
    <w:p w14:paraId="0C9F2CA5" w14:textId="798E0367" w:rsidR="004D06CD" w:rsidRDefault="00F51C1D" w:rsidP="003E4315">
      <w:pPr>
        <w:ind w:firstLine="709"/>
        <w:jc w:val="both"/>
        <w:rPr>
          <w:rFonts w:ascii="Lucida Sans Unicode" w:hAnsi="Lucida Sans Unicode" w:cs="Lucida Sans Unicode"/>
        </w:rPr>
      </w:pPr>
      <w:r>
        <w:rPr>
          <w:rFonts w:ascii="Lucida Sans Unicode" w:hAnsi="Lucida Sans Unicode" w:cs="Lucida Sans Unicode"/>
        </w:rPr>
        <w:t>6</w:t>
      </w:r>
      <w:r w:rsidR="00D9623B">
        <w:rPr>
          <w:rFonts w:ascii="Lucida Sans Unicode" w:hAnsi="Lucida Sans Unicode" w:cs="Lucida Sans Unicode"/>
        </w:rPr>
        <w:t>.</w:t>
      </w:r>
      <w:r w:rsidR="006E3C43">
        <w:rPr>
          <w:rFonts w:ascii="Lucida Sans Unicode" w:hAnsi="Lucida Sans Unicode" w:cs="Lucida Sans Unicode"/>
        </w:rPr>
        <w:t>1</w:t>
      </w:r>
      <w:r w:rsidR="00D9623B">
        <w:rPr>
          <w:rFonts w:ascii="Lucida Sans Unicode" w:hAnsi="Lucida Sans Unicode" w:cs="Lucida Sans Unicode"/>
        </w:rPr>
        <w:tab/>
      </w:r>
      <w:r w:rsidR="004D06CD" w:rsidRPr="009362C4">
        <w:rPr>
          <w:rFonts w:ascii="Lucida Sans Unicode" w:hAnsi="Lucida Sans Unicode" w:cs="Lucida Sans Unicode"/>
        </w:rPr>
        <w:t xml:space="preserve">Operatör konsolları üzerinde, operatörün işlerini kolaylaştıran fonksiyonel tuşlar (telefon defteri, menü, transfer, </w:t>
      </w:r>
      <w:r w:rsidR="00894559" w:rsidRPr="009362C4">
        <w:rPr>
          <w:rFonts w:ascii="Lucida Sans Unicode" w:hAnsi="Lucida Sans Unicode" w:cs="Lucida Sans Unicode"/>
        </w:rPr>
        <w:t>handsfree</w:t>
      </w:r>
      <w:r w:rsidR="004D06CD" w:rsidRPr="009362C4">
        <w:rPr>
          <w:rFonts w:ascii="Lucida Sans Unicode" w:hAnsi="Lucida Sans Unicode" w:cs="Lucida Sans Unicode"/>
        </w:rPr>
        <w:t xml:space="preserve"> vb.) bulunmalıdır.</w:t>
      </w:r>
    </w:p>
    <w:p w14:paraId="51806884" w14:textId="77777777" w:rsidR="00E2227A" w:rsidRPr="009362C4" w:rsidRDefault="00E2227A" w:rsidP="003E4315">
      <w:pPr>
        <w:ind w:firstLine="709"/>
        <w:jc w:val="both"/>
        <w:rPr>
          <w:rFonts w:ascii="Lucida Sans Unicode" w:hAnsi="Lucida Sans Unicode" w:cs="Lucida Sans Unicode"/>
        </w:rPr>
      </w:pPr>
    </w:p>
    <w:p w14:paraId="46368118" w14:textId="3F6CC77B" w:rsidR="004D06CD" w:rsidRDefault="00F51C1D" w:rsidP="003E4315">
      <w:pPr>
        <w:tabs>
          <w:tab w:val="left" w:pos="720"/>
        </w:tabs>
        <w:ind w:firstLine="709"/>
        <w:jc w:val="both"/>
        <w:rPr>
          <w:rFonts w:ascii="Lucida Sans Unicode" w:hAnsi="Lucida Sans Unicode" w:cs="Lucida Sans Unicode"/>
        </w:rPr>
      </w:pPr>
      <w:r>
        <w:rPr>
          <w:rFonts w:ascii="Lucida Sans Unicode" w:hAnsi="Lucida Sans Unicode" w:cs="Lucida Sans Unicode"/>
        </w:rPr>
        <w:t>6</w:t>
      </w:r>
      <w:r w:rsidR="00D9623B">
        <w:rPr>
          <w:rFonts w:ascii="Lucida Sans Unicode" w:hAnsi="Lucida Sans Unicode" w:cs="Lucida Sans Unicode"/>
        </w:rPr>
        <w:t>.</w:t>
      </w:r>
      <w:r w:rsidR="006E3C43">
        <w:rPr>
          <w:rFonts w:ascii="Lucida Sans Unicode" w:hAnsi="Lucida Sans Unicode" w:cs="Lucida Sans Unicode"/>
        </w:rPr>
        <w:t>2</w:t>
      </w:r>
      <w:r w:rsidR="009362C4" w:rsidRPr="009362C4">
        <w:rPr>
          <w:rFonts w:ascii="Lucida Sans Unicode" w:hAnsi="Lucida Sans Unicode" w:cs="Lucida Sans Unicode"/>
        </w:rPr>
        <w:tab/>
      </w:r>
      <w:r w:rsidR="004D06CD" w:rsidRPr="009362C4">
        <w:rPr>
          <w:rFonts w:ascii="Lucida Sans Unicode" w:hAnsi="Lucida Sans Unicode" w:cs="Lucida Sans Unicode"/>
        </w:rPr>
        <w:t>Mikro telefon kullanılmadığında konsol üzerinden çağrılara cevap verilebilmeli (Hands-free) ve sistemin diğer işlevleri yapılabilmelidir. Bu işlem için ilave bir beslemeye (Pil, Adaptör, vb.) ihtiyaç olmamalıdır.</w:t>
      </w:r>
    </w:p>
    <w:p w14:paraId="34035A33" w14:textId="77777777" w:rsidR="00E2227A" w:rsidRPr="009362C4" w:rsidRDefault="00E2227A" w:rsidP="003E4315">
      <w:pPr>
        <w:tabs>
          <w:tab w:val="left" w:pos="720"/>
        </w:tabs>
        <w:ind w:firstLine="709"/>
        <w:jc w:val="both"/>
        <w:rPr>
          <w:rFonts w:ascii="Lucida Sans Unicode" w:hAnsi="Lucida Sans Unicode" w:cs="Lucida Sans Unicode"/>
        </w:rPr>
      </w:pPr>
    </w:p>
    <w:p w14:paraId="7FA82041" w14:textId="2F1F663D" w:rsidR="004D06CD" w:rsidRDefault="00F51C1D" w:rsidP="003E4315">
      <w:pPr>
        <w:tabs>
          <w:tab w:val="left" w:pos="720"/>
        </w:tabs>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sidR="006E3C43">
        <w:rPr>
          <w:rFonts w:ascii="Lucida Sans Unicode" w:hAnsi="Lucida Sans Unicode" w:cs="Lucida Sans Unicode"/>
        </w:rPr>
        <w:t>3</w:t>
      </w:r>
      <w:r w:rsidR="009362C4" w:rsidRPr="009362C4">
        <w:rPr>
          <w:rFonts w:ascii="Lucida Sans Unicode" w:hAnsi="Lucida Sans Unicode" w:cs="Lucida Sans Unicode"/>
        </w:rPr>
        <w:tab/>
      </w:r>
      <w:r w:rsidR="004D06CD" w:rsidRPr="009362C4">
        <w:rPr>
          <w:rFonts w:ascii="Lucida Sans Unicode" w:hAnsi="Lucida Sans Unicode" w:cs="Lucida Sans Unicode"/>
        </w:rPr>
        <w:t xml:space="preserve">Konsolda arayan ve aranan abonenin numarası ve rehbere kayıtlı ise ismi, bekleyen çağrı sayısı, tarih/saat bilgisi ve santralda oluşan arıza durumunun görülebileceği en az </w:t>
      </w:r>
      <w:r w:rsidR="00353748">
        <w:rPr>
          <w:rFonts w:ascii="Lucida Sans Unicode" w:hAnsi="Lucida Sans Unicode" w:cs="Lucida Sans Unicode"/>
        </w:rPr>
        <w:t>32</w:t>
      </w:r>
      <w:r w:rsidR="00C566D4">
        <w:rPr>
          <w:rFonts w:ascii="Lucida Sans Unicode" w:hAnsi="Lucida Sans Unicode" w:cs="Lucida Sans Unicode"/>
        </w:rPr>
        <w:t xml:space="preserve"> karakter</w:t>
      </w:r>
      <w:r w:rsidR="00385EEC" w:rsidRPr="009362C4">
        <w:rPr>
          <w:rFonts w:ascii="Lucida Sans Unicode" w:hAnsi="Lucida Sans Unicode" w:cs="Lucida Sans Unicode"/>
        </w:rPr>
        <w:t xml:space="preserve"> </w:t>
      </w:r>
      <w:r w:rsidR="004D06CD" w:rsidRPr="009362C4">
        <w:rPr>
          <w:rFonts w:ascii="Lucida Sans Unicode" w:hAnsi="Lucida Sans Unicode" w:cs="Lucida Sans Unicode"/>
        </w:rPr>
        <w:t xml:space="preserve">LCD ekran olacaktır. </w:t>
      </w:r>
    </w:p>
    <w:p w14:paraId="6FEA539F" w14:textId="77777777" w:rsidR="00E2227A" w:rsidRPr="009362C4" w:rsidRDefault="00E2227A" w:rsidP="003E4315">
      <w:pPr>
        <w:tabs>
          <w:tab w:val="left" w:pos="720"/>
        </w:tabs>
        <w:ind w:firstLine="709"/>
        <w:jc w:val="both"/>
        <w:rPr>
          <w:rFonts w:ascii="Lucida Sans Unicode" w:hAnsi="Lucida Sans Unicode" w:cs="Lucida Sans Unicode"/>
        </w:rPr>
      </w:pPr>
    </w:p>
    <w:p w14:paraId="0B96FE44" w14:textId="7E29085E" w:rsidR="004D06CD" w:rsidRDefault="00F51C1D" w:rsidP="003E4315">
      <w:pPr>
        <w:tabs>
          <w:tab w:val="left" w:pos="720"/>
        </w:tabs>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sidR="006E3C43">
        <w:rPr>
          <w:rFonts w:ascii="Lucida Sans Unicode" w:hAnsi="Lucida Sans Unicode" w:cs="Lucida Sans Unicode"/>
        </w:rPr>
        <w:t>4</w:t>
      </w:r>
      <w:r w:rsidR="009362C4" w:rsidRPr="009362C4">
        <w:rPr>
          <w:rFonts w:ascii="Lucida Sans Unicode" w:hAnsi="Lucida Sans Unicode" w:cs="Lucida Sans Unicode"/>
        </w:rPr>
        <w:tab/>
      </w:r>
      <w:r w:rsidR="004D06CD" w:rsidRPr="009362C4">
        <w:rPr>
          <w:rFonts w:ascii="Lucida Sans Unicode" w:hAnsi="Lucida Sans Unicode" w:cs="Lucida Sans Unicode"/>
        </w:rPr>
        <w:t xml:space="preserve">Konsol setinde en az </w:t>
      </w:r>
      <w:r w:rsidR="00894559" w:rsidRPr="009362C4">
        <w:rPr>
          <w:rFonts w:ascii="Lucida Sans Unicode" w:hAnsi="Lucida Sans Unicode" w:cs="Lucida Sans Unicode"/>
        </w:rPr>
        <w:t xml:space="preserve">30 </w:t>
      </w:r>
      <w:r w:rsidR="004D06CD" w:rsidRPr="009362C4">
        <w:rPr>
          <w:rFonts w:ascii="Lucida Sans Unicode" w:hAnsi="Lucida Sans Unicode" w:cs="Lucida Sans Unicode"/>
        </w:rPr>
        <w:t xml:space="preserve">adet programlanabilir tuş olacaktır. Bu tuşlara abone ve harici hat (Türk Telekom, IP hat, GSM v.b.) numaraları tanımlanabilecektir. Bu tuşlardan ilgili abonenin meşguliyeti </w:t>
      </w:r>
      <w:r w:rsidR="003D2ECD" w:rsidRPr="009362C4">
        <w:rPr>
          <w:rFonts w:ascii="Lucida Sans Unicode" w:hAnsi="Lucida Sans Unicode" w:cs="Lucida Sans Unicode"/>
        </w:rPr>
        <w:t xml:space="preserve">led ile </w:t>
      </w:r>
      <w:r w:rsidR="004D06CD" w:rsidRPr="009362C4">
        <w:rPr>
          <w:rFonts w:ascii="Lucida Sans Unicode" w:hAnsi="Lucida Sans Unicode" w:cs="Lucida Sans Unicode"/>
        </w:rPr>
        <w:t>takip edilebilecektir. Söz konusu tuşa basarak kayıtlı numara doğrudan aranabilecek ya da tanımlı aboneye gelen çağrı alınabilecektir. Ayrıca bu tuşlara bazı fonksiyonlar da (konferans, gece servisi, otomatik arama v.b.) tanımlanabilecektir.</w:t>
      </w:r>
    </w:p>
    <w:p w14:paraId="3AA521CA" w14:textId="77777777" w:rsidR="00E2227A" w:rsidRPr="009362C4" w:rsidRDefault="00E2227A" w:rsidP="003E4315">
      <w:pPr>
        <w:tabs>
          <w:tab w:val="left" w:pos="720"/>
        </w:tabs>
        <w:ind w:firstLine="709"/>
        <w:jc w:val="both"/>
        <w:rPr>
          <w:rFonts w:ascii="Lucida Sans Unicode" w:hAnsi="Lucida Sans Unicode" w:cs="Lucida Sans Unicode"/>
        </w:rPr>
      </w:pPr>
    </w:p>
    <w:p w14:paraId="6C0E06DD" w14:textId="47F05010" w:rsidR="004D06CD" w:rsidRDefault="00F51C1D" w:rsidP="003E4315">
      <w:pPr>
        <w:tabs>
          <w:tab w:val="left" w:pos="720"/>
        </w:tabs>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sidR="006E3C43">
        <w:rPr>
          <w:rFonts w:ascii="Lucida Sans Unicode" w:hAnsi="Lucida Sans Unicode" w:cs="Lucida Sans Unicode"/>
        </w:rPr>
        <w:t>5</w:t>
      </w:r>
      <w:r w:rsidR="009362C4" w:rsidRPr="009362C4">
        <w:rPr>
          <w:rFonts w:ascii="Lucida Sans Unicode" w:hAnsi="Lucida Sans Unicode" w:cs="Lucida Sans Unicode"/>
        </w:rPr>
        <w:tab/>
      </w:r>
      <w:r w:rsidR="004D06CD" w:rsidRPr="009362C4">
        <w:rPr>
          <w:rFonts w:ascii="Lucida Sans Unicode" w:hAnsi="Lucida Sans Unicode" w:cs="Lucida Sans Unicode"/>
        </w:rPr>
        <w:t xml:space="preserve">Konsol setine, talep edilmesi halinde programlanabilir ilave tuş takımı bağlanabilecektir. İlave tuş takımı üzerinde en az </w:t>
      </w:r>
      <w:r w:rsidR="003D2ECD" w:rsidRPr="009362C4">
        <w:rPr>
          <w:rFonts w:ascii="Lucida Sans Unicode" w:hAnsi="Lucida Sans Unicode" w:cs="Lucida Sans Unicode"/>
        </w:rPr>
        <w:t>50</w:t>
      </w:r>
      <w:r w:rsidR="004D06CD" w:rsidRPr="009362C4">
        <w:rPr>
          <w:rFonts w:ascii="Lucida Sans Unicode" w:hAnsi="Lucida Sans Unicode" w:cs="Lucida Sans Unicode"/>
        </w:rPr>
        <w:t xml:space="preserve"> adet ışıklı tuş olacaktır.</w:t>
      </w:r>
      <w:r w:rsidR="00D17E6F" w:rsidRPr="009362C4">
        <w:rPr>
          <w:rFonts w:ascii="Lucida Sans Unicode" w:hAnsi="Lucida Sans Unicode" w:cs="Lucida Sans Unicode"/>
        </w:rPr>
        <w:t xml:space="preserve"> </w:t>
      </w:r>
    </w:p>
    <w:p w14:paraId="712A4D3C" w14:textId="77777777" w:rsidR="00E2227A" w:rsidRPr="009362C4" w:rsidRDefault="00E2227A" w:rsidP="003E4315">
      <w:pPr>
        <w:tabs>
          <w:tab w:val="left" w:pos="720"/>
        </w:tabs>
        <w:ind w:firstLine="709"/>
        <w:jc w:val="both"/>
        <w:rPr>
          <w:rFonts w:ascii="Lucida Sans Unicode" w:hAnsi="Lucida Sans Unicode" w:cs="Lucida Sans Unicode"/>
        </w:rPr>
      </w:pPr>
    </w:p>
    <w:p w14:paraId="7EE1E7DC" w14:textId="05B389FF" w:rsidR="004D06CD" w:rsidRDefault="006E3C43" w:rsidP="003E4315">
      <w:pPr>
        <w:tabs>
          <w:tab w:val="left" w:pos="720"/>
        </w:tabs>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Pr>
          <w:rFonts w:ascii="Lucida Sans Unicode" w:hAnsi="Lucida Sans Unicode" w:cs="Lucida Sans Unicode"/>
        </w:rPr>
        <w:t>6</w:t>
      </w:r>
      <w:r w:rsidR="009362C4" w:rsidRPr="009362C4">
        <w:rPr>
          <w:rFonts w:ascii="Lucida Sans Unicode" w:hAnsi="Lucida Sans Unicode" w:cs="Lucida Sans Unicode"/>
        </w:rPr>
        <w:tab/>
      </w:r>
      <w:r w:rsidR="004D06CD" w:rsidRPr="009362C4">
        <w:rPr>
          <w:rFonts w:ascii="Lucida Sans Unicode" w:hAnsi="Lucida Sans Unicode" w:cs="Lucida Sans Unicode"/>
        </w:rPr>
        <w:t>Operatör, işletme terminalinden yapılacak programlamaya göre görüşmelerin arasına girmeye yetkili olabilmelidir. Bu durumda operatörün hatta olduğunu gösterir bir ton aranan abone tarafından duyulmalıdır.</w:t>
      </w:r>
    </w:p>
    <w:p w14:paraId="3B88E6DF" w14:textId="77777777" w:rsidR="00E2227A" w:rsidRPr="009362C4" w:rsidRDefault="00E2227A" w:rsidP="003E4315">
      <w:pPr>
        <w:tabs>
          <w:tab w:val="left" w:pos="720"/>
        </w:tabs>
        <w:ind w:firstLine="709"/>
        <w:jc w:val="both"/>
        <w:rPr>
          <w:rFonts w:ascii="Lucida Sans Unicode" w:hAnsi="Lucida Sans Unicode" w:cs="Lucida Sans Unicode"/>
        </w:rPr>
      </w:pPr>
    </w:p>
    <w:p w14:paraId="0E0DCDE9" w14:textId="46BE5059" w:rsidR="004D06CD" w:rsidRDefault="00F51C1D" w:rsidP="003E4315">
      <w:pPr>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sidR="006E3C43">
        <w:rPr>
          <w:rFonts w:ascii="Lucida Sans Unicode" w:hAnsi="Lucida Sans Unicode" w:cs="Lucida Sans Unicode"/>
        </w:rPr>
        <w:t>7</w:t>
      </w:r>
      <w:r w:rsidR="000B4808">
        <w:rPr>
          <w:rFonts w:ascii="Lucida Sans Unicode" w:hAnsi="Lucida Sans Unicode" w:cs="Lucida Sans Unicode"/>
        </w:rPr>
        <w:tab/>
      </w:r>
      <w:r w:rsidR="004D06CD" w:rsidRPr="009362C4">
        <w:rPr>
          <w:rFonts w:ascii="Lucida Sans Unicode" w:hAnsi="Lucida Sans Unicode" w:cs="Lucida Sans Unicode"/>
        </w:rPr>
        <w:t xml:space="preserve">Operatör, konsol üzerinden bir tuşa basarak kendini geçici olarak devre dışına çıkarabilmelidir. Bu işlemden sonra söz konusu konsola çağrı gönderilmeyecek ve gelen çağrılar diğer konsollara </w:t>
      </w:r>
      <w:r w:rsidR="003D2ECD" w:rsidRPr="009362C4">
        <w:rPr>
          <w:rFonts w:ascii="Lucida Sans Unicode" w:hAnsi="Lucida Sans Unicode" w:cs="Lucida Sans Unicode"/>
        </w:rPr>
        <w:t xml:space="preserve">ya da gece servisi abonesine </w:t>
      </w:r>
      <w:r w:rsidR="004D06CD" w:rsidRPr="009362C4">
        <w:rPr>
          <w:rFonts w:ascii="Lucida Sans Unicode" w:hAnsi="Lucida Sans Unicode" w:cs="Lucida Sans Unicode"/>
        </w:rPr>
        <w:t>dağıtılacaktır.</w:t>
      </w:r>
    </w:p>
    <w:p w14:paraId="42A10F67" w14:textId="77777777" w:rsidR="00E2227A" w:rsidRPr="009362C4" w:rsidRDefault="00E2227A" w:rsidP="003E4315">
      <w:pPr>
        <w:ind w:firstLine="709"/>
        <w:jc w:val="both"/>
        <w:rPr>
          <w:rFonts w:ascii="Lucida Sans Unicode" w:hAnsi="Lucida Sans Unicode" w:cs="Lucida Sans Unicode"/>
        </w:rPr>
      </w:pPr>
    </w:p>
    <w:p w14:paraId="37D8BF41" w14:textId="128CF129" w:rsidR="004D06CD" w:rsidRDefault="00F51C1D" w:rsidP="003E4315">
      <w:pPr>
        <w:ind w:firstLine="709"/>
        <w:jc w:val="both"/>
        <w:rPr>
          <w:rFonts w:ascii="Lucida Sans Unicode" w:hAnsi="Lucida Sans Unicode" w:cs="Lucida Sans Unicode"/>
        </w:rPr>
      </w:pPr>
      <w:r>
        <w:rPr>
          <w:rFonts w:ascii="Lucida Sans Unicode" w:hAnsi="Lucida Sans Unicode" w:cs="Lucida Sans Unicode"/>
        </w:rPr>
        <w:t>6</w:t>
      </w:r>
      <w:r w:rsidR="000B4808">
        <w:rPr>
          <w:rFonts w:ascii="Lucida Sans Unicode" w:hAnsi="Lucida Sans Unicode" w:cs="Lucida Sans Unicode"/>
        </w:rPr>
        <w:t>.</w:t>
      </w:r>
      <w:r w:rsidR="006E3C43">
        <w:rPr>
          <w:rFonts w:ascii="Lucida Sans Unicode" w:hAnsi="Lucida Sans Unicode" w:cs="Lucida Sans Unicode"/>
        </w:rPr>
        <w:t>8</w:t>
      </w:r>
      <w:r w:rsidR="000B4808">
        <w:rPr>
          <w:rFonts w:ascii="Lucida Sans Unicode" w:hAnsi="Lucida Sans Unicode" w:cs="Lucida Sans Unicode"/>
        </w:rPr>
        <w:tab/>
      </w:r>
      <w:r w:rsidR="004D06CD" w:rsidRPr="009362C4">
        <w:rPr>
          <w:rFonts w:ascii="Lucida Sans Unicode" w:hAnsi="Lucida Sans Unicode" w:cs="Lucida Sans Unicode"/>
        </w:rPr>
        <w:t>Operatör, görüştüğü kişiyi dinleyebilirken kendi konuşmasının karşıya gitmesini engelleyebilmelidir.</w:t>
      </w:r>
    </w:p>
    <w:p w14:paraId="0B4A2A88" w14:textId="3FFDF74D" w:rsidR="001C7066" w:rsidRDefault="001C7066" w:rsidP="003E4315">
      <w:pPr>
        <w:jc w:val="both"/>
        <w:rPr>
          <w:rFonts w:ascii="Lucida Sans Unicode" w:hAnsi="Lucida Sans Unicode" w:cs="Lucida Sans Unicode"/>
          <w:b/>
        </w:rPr>
      </w:pPr>
    </w:p>
    <w:p w14:paraId="530ED1C8" w14:textId="77777777" w:rsidR="001C7066" w:rsidRDefault="001C7066" w:rsidP="003E4315">
      <w:pPr>
        <w:jc w:val="both"/>
        <w:rPr>
          <w:rFonts w:ascii="Lucida Sans Unicode" w:hAnsi="Lucida Sans Unicode" w:cs="Lucida Sans Unicode"/>
          <w:b/>
        </w:rPr>
      </w:pPr>
    </w:p>
    <w:p w14:paraId="06CF0101" w14:textId="74B336B5" w:rsidR="002A7A83" w:rsidRDefault="002A7A83" w:rsidP="003E4315">
      <w:pPr>
        <w:jc w:val="both"/>
        <w:rPr>
          <w:rFonts w:ascii="Lucida Sans Unicode" w:hAnsi="Lucida Sans Unicode" w:cs="Lucida Sans Unicode"/>
          <w:b/>
          <w:u w:val="single"/>
        </w:rPr>
      </w:pPr>
      <w:r>
        <w:rPr>
          <w:rFonts w:ascii="Lucida Sans Unicode" w:hAnsi="Lucida Sans Unicode" w:cs="Lucida Sans Unicode"/>
          <w:b/>
        </w:rPr>
        <w:tab/>
      </w:r>
      <w:r w:rsidR="00F51C1D">
        <w:rPr>
          <w:rFonts w:ascii="Lucida Sans Unicode" w:hAnsi="Lucida Sans Unicode" w:cs="Lucida Sans Unicode"/>
          <w:b/>
        </w:rPr>
        <w:t>7</w:t>
      </w:r>
      <w:r w:rsidR="000B4808">
        <w:rPr>
          <w:rFonts w:ascii="Lucida Sans Unicode" w:hAnsi="Lucida Sans Unicode" w:cs="Lucida Sans Unicode"/>
          <w:b/>
        </w:rPr>
        <w:t xml:space="preserve">. </w:t>
      </w:r>
      <w:r w:rsidRPr="001046BF">
        <w:rPr>
          <w:rFonts w:ascii="Lucida Sans Unicode" w:hAnsi="Lucida Sans Unicode" w:cs="Lucida Sans Unicode"/>
          <w:b/>
          <w:u w:val="single"/>
        </w:rPr>
        <w:t>IP TELEFON SETİ ÖZELLİKLERİ</w:t>
      </w:r>
    </w:p>
    <w:p w14:paraId="4E663557" w14:textId="77777777" w:rsidR="002A7A83" w:rsidRDefault="002A7A83" w:rsidP="003E4315">
      <w:pPr>
        <w:jc w:val="both"/>
        <w:rPr>
          <w:rFonts w:ascii="Lucida Sans Unicode" w:hAnsi="Lucida Sans Unicode" w:cs="Lucida Sans Unicode"/>
          <w:b/>
          <w:u w:val="single"/>
        </w:rPr>
      </w:pPr>
    </w:p>
    <w:p w14:paraId="42192A5D" w14:textId="742DFEF6" w:rsidR="002A7A83" w:rsidRPr="009946B7" w:rsidRDefault="00F51C1D" w:rsidP="003E4315">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.1</w:t>
      </w:r>
      <w:r w:rsidR="000B4808">
        <w:rPr>
          <w:rFonts w:ascii="Lucida Sans Unicode" w:hAnsi="Lucida Sans Unicode" w:cs="Lucida Sans Unicode"/>
          <w:color w:val="000000"/>
        </w:rPr>
        <w:tab/>
      </w:r>
      <w:r w:rsidR="002A7A83" w:rsidRPr="009946B7">
        <w:rPr>
          <w:rFonts w:ascii="Lucida Sans Unicode" w:hAnsi="Lucida Sans Unicode" w:cs="Lucida Sans Unicode"/>
          <w:color w:val="000000"/>
        </w:rPr>
        <w:t xml:space="preserve">Santralla beraber, bu şartnamenin kapasite bölümünde belirtilen miktarda </w:t>
      </w:r>
      <w:r w:rsidR="002A7A83">
        <w:rPr>
          <w:rFonts w:ascii="Lucida Sans Unicode" w:hAnsi="Lucida Sans Unicode" w:cs="Lucida Sans Unicode"/>
          <w:color w:val="000000"/>
        </w:rPr>
        <w:t xml:space="preserve">IP </w:t>
      </w:r>
      <w:r w:rsidR="002A7A83" w:rsidRPr="009946B7">
        <w:rPr>
          <w:rFonts w:ascii="Lucida Sans Unicode" w:hAnsi="Lucida Sans Unicode" w:cs="Lucida Sans Unicode"/>
          <w:color w:val="000000"/>
        </w:rPr>
        <w:t xml:space="preserve">telefon seti verilecektir. Teklif edilen </w:t>
      </w:r>
      <w:r w:rsidR="002A7A83">
        <w:rPr>
          <w:rFonts w:ascii="Lucida Sans Unicode" w:hAnsi="Lucida Sans Unicode" w:cs="Lucida Sans Unicode"/>
          <w:color w:val="000000"/>
        </w:rPr>
        <w:t>IP</w:t>
      </w:r>
      <w:r w:rsidR="002A7A83" w:rsidRPr="009946B7">
        <w:rPr>
          <w:rFonts w:ascii="Lucida Sans Unicode" w:hAnsi="Lucida Sans Unicode" w:cs="Lucida Sans Unicode"/>
          <w:color w:val="000000"/>
        </w:rPr>
        <w:t xml:space="preserve"> setler, </w:t>
      </w:r>
      <w:r w:rsidR="002A7A83" w:rsidRPr="009946B7">
        <w:rPr>
          <w:rFonts w:ascii="Lucida Sans Unicode" w:hAnsi="Lucida Sans Unicode" w:cs="Lucida Sans Unicode"/>
          <w:b/>
          <w:color w:val="000000"/>
          <w:u w:val="single"/>
        </w:rPr>
        <w:t>santrall</w:t>
      </w:r>
      <w:r w:rsidR="004C2D52">
        <w:rPr>
          <w:rFonts w:ascii="Lucida Sans Unicode" w:hAnsi="Lucida Sans Unicode" w:cs="Lucida Sans Unicode"/>
          <w:b/>
          <w:color w:val="000000"/>
          <w:u w:val="single"/>
        </w:rPr>
        <w:t>e</w:t>
      </w:r>
      <w:r w:rsidR="002A7A83" w:rsidRPr="009946B7">
        <w:rPr>
          <w:rFonts w:ascii="Lucida Sans Unicode" w:hAnsi="Lucida Sans Unicode" w:cs="Lucida Sans Unicode"/>
          <w:b/>
          <w:color w:val="000000"/>
          <w:u w:val="single"/>
        </w:rPr>
        <w:t xml:space="preserve"> aynı marka olacaktır</w:t>
      </w:r>
      <w:r w:rsidR="002A7A83" w:rsidRPr="009946B7">
        <w:rPr>
          <w:rFonts w:ascii="Lucida Sans Unicode" w:hAnsi="Lucida Sans Unicode" w:cs="Lucida Sans Unicode"/>
          <w:color w:val="000000"/>
        </w:rPr>
        <w:t xml:space="preserve">. Telefon santral sisteminin nihai kapasitesinde abonelerinin tümü </w:t>
      </w:r>
      <w:r w:rsidR="002A7A83">
        <w:rPr>
          <w:rFonts w:ascii="Lucida Sans Unicode" w:hAnsi="Lucida Sans Unicode" w:cs="Lucida Sans Unicode"/>
          <w:color w:val="000000"/>
        </w:rPr>
        <w:t>IP</w:t>
      </w:r>
      <w:r w:rsidR="002A7A83" w:rsidRPr="009946B7">
        <w:rPr>
          <w:rFonts w:ascii="Lucida Sans Unicode" w:hAnsi="Lucida Sans Unicode" w:cs="Lucida Sans Unicode"/>
          <w:color w:val="000000"/>
        </w:rPr>
        <w:t xml:space="preserve"> abone olabilecektir.  </w:t>
      </w:r>
    </w:p>
    <w:p w14:paraId="5A7B10DE" w14:textId="77777777" w:rsidR="002A7A83" w:rsidRDefault="002A7A83" w:rsidP="002A7A83">
      <w:pPr>
        <w:rPr>
          <w:rFonts w:ascii="Lucida Sans Unicode" w:hAnsi="Lucida Sans Unicode" w:cs="Lucida Sans Unicode"/>
          <w:b/>
        </w:rPr>
      </w:pPr>
    </w:p>
    <w:p w14:paraId="3E4301BF" w14:textId="254C37A8" w:rsidR="002A7A83" w:rsidRPr="001046BF" w:rsidRDefault="002A7A83" w:rsidP="002A7A83">
      <w:pPr>
        <w:rPr>
          <w:rFonts w:ascii="Lucida Sans Unicode" w:hAnsi="Lucida Sans Unicode" w:cs="Lucida Sans Unicode"/>
        </w:rPr>
      </w:pPr>
      <w:r>
        <w:rPr>
          <w:rFonts w:ascii="Lucida Sans Unicode" w:hAnsi="Lucida Sans Unicode" w:cs="Lucida Sans Unicode"/>
          <w:b/>
        </w:rPr>
        <w:tab/>
      </w:r>
      <w:r w:rsidR="00F51C1D" w:rsidRPr="00A07865">
        <w:rPr>
          <w:rFonts w:ascii="Lucida Sans Unicode" w:hAnsi="Lucida Sans Unicode" w:cs="Lucida Sans Unicode"/>
        </w:rPr>
        <w:t>7</w:t>
      </w:r>
      <w:r w:rsidR="000B4808" w:rsidRPr="00A07865">
        <w:rPr>
          <w:rFonts w:ascii="Lucida Sans Unicode" w:hAnsi="Lucida Sans Unicode" w:cs="Lucida Sans Unicode"/>
        </w:rPr>
        <w:t>.2</w:t>
      </w:r>
      <w:r w:rsidR="000B4808">
        <w:rPr>
          <w:rFonts w:ascii="Lucida Sans Unicode" w:hAnsi="Lucida Sans Unicode" w:cs="Lucida Sans Unicode"/>
          <w:b/>
        </w:rPr>
        <w:tab/>
      </w:r>
      <w:r>
        <w:rPr>
          <w:rFonts w:ascii="Lucida Sans Unicode" w:hAnsi="Lucida Sans Unicode" w:cs="Lucida Sans Unicode"/>
        </w:rPr>
        <w:t>Teklif edilecek tüm IP setler ekranlı olacaktır. Ekran üzerinden arayan dahili abonenin numarası ve ismi, ISDN hatlarından gelen çağrılarda arayanın numarası, saat ve tarih görülebilecektir.</w:t>
      </w:r>
    </w:p>
    <w:p w14:paraId="2BA6C1D9" w14:textId="77777777" w:rsidR="002A7A83" w:rsidRDefault="002A7A83" w:rsidP="002A7A83">
      <w:pPr>
        <w:rPr>
          <w:rFonts w:ascii="Lucida Sans Unicode" w:hAnsi="Lucida Sans Unicode" w:cs="Lucida Sans Unicode"/>
          <w:b/>
        </w:rPr>
      </w:pPr>
    </w:p>
    <w:p w14:paraId="376763EB" w14:textId="313B11DE" w:rsidR="002A7A83" w:rsidRDefault="00F51C1D" w:rsidP="002A7A83">
      <w:pPr>
        <w:ind w:firstLine="709"/>
        <w:jc w:val="both"/>
        <w:rPr>
          <w:rFonts w:ascii="Lucida Sans Unicode" w:hAnsi="Lucida Sans Unicode" w:cs="Lucida Sans Unicode"/>
          <w:color w:val="000000"/>
        </w:rPr>
      </w:pPr>
      <w:r>
        <w:rPr>
          <w:rFonts w:ascii="Lucida Sans Unicode" w:hAnsi="Lucida Sans Unicode" w:cs="Lucida Sans Unicode"/>
          <w:color w:val="000000"/>
        </w:rPr>
        <w:lastRenderedPageBreak/>
        <w:t>7</w:t>
      </w:r>
      <w:r w:rsidR="000B4808">
        <w:rPr>
          <w:rFonts w:ascii="Lucida Sans Unicode" w:hAnsi="Lucida Sans Unicode" w:cs="Lucida Sans Unicode"/>
          <w:color w:val="000000"/>
        </w:rPr>
        <w:t>.3</w:t>
      </w:r>
      <w:r w:rsidR="000B4808">
        <w:rPr>
          <w:rFonts w:ascii="Lucida Sans Unicode" w:hAnsi="Lucida Sans Unicode" w:cs="Lucida Sans Unicode"/>
          <w:color w:val="000000"/>
        </w:rPr>
        <w:tab/>
      </w:r>
      <w:r w:rsidR="00634DE5">
        <w:rPr>
          <w:rFonts w:ascii="Lucida Sans Unicode" w:hAnsi="Lucida Sans Unicode" w:cs="Lucida Sans Unicode"/>
          <w:color w:val="000000"/>
        </w:rPr>
        <w:t>IP</w:t>
      </w:r>
      <w:r w:rsidR="002A7A83" w:rsidRPr="00C363BB">
        <w:rPr>
          <w:rFonts w:ascii="Lucida Sans Unicode" w:hAnsi="Lucida Sans Unicode" w:cs="Lucida Sans Unicode"/>
          <w:color w:val="000000"/>
        </w:rPr>
        <w:t xml:space="preserve"> telefon seti çok hatlı (multi-line) özelliğinde olacaktır. Görüşme yapılırken, gelen ikinci çağrı, arayan dahili abonenin numarası ve ismi ekrandan görülebilecektir. İkinci çağrı ikinci hat tuşuna basarak yanıtlanacak, bu sırada ilk çağrı otomatik olarak beklemeye alınacaktır.</w:t>
      </w:r>
    </w:p>
    <w:p w14:paraId="14711028" w14:textId="77777777" w:rsidR="002A7A83" w:rsidRDefault="002A7A83" w:rsidP="002A7A83">
      <w:pPr>
        <w:ind w:firstLine="709"/>
        <w:jc w:val="both"/>
        <w:rPr>
          <w:rFonts w:ascii="Lucida Sans Unicode" w:hAnsi="Lucida Sans Unicode" w:cs="Lucida Sans Unicode"/>
          <w:color w:val="000000"/>
        </w:rPr>
      </w:pPr>
    </w:p>
    <w:p w14:paraId="50858394" w14:textId="45B4C6E9" w:rsidR="002A7A83" w:rsidRDefault="00F51C1D" w:rsidP="002A7A83">
      <w:pPr>
        <w:ind w:firstLine="709"/>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.4</w:t>
      </w:r>
      <w:r w:rsidR="000B4808">
        <w:rPr>
          <w:rFonts w:ascii="Lucida Sans Unicode" w:hAnsi="Lucida Sans Unicode" w:cs="Lucida Sans Unicode"/>
          <w:color w:val="000000"/>
        </w:rPr>
        <w:tab/>
      </w:r>
      <w:r w:rsidR="002A7A83" w:rsidRPr="00C363BB">
        <w:rPr>
          <w:rFonts w:ascii="Lucida Sans Unicode" w:hAnsi="Lucida Sans Unicode" w:cs="Lucida Sans Unicode"/>
          <w:color w:val="000000"/>
        </w:rPr>
        <w:t>Telefonun çalma sesi, çalma karakteri ve ahizeye gelen sesin sinyal seviyesi azaltılabilecek ya da arttırılabilecektir. </w:t>
      </w:r>
    </w:p>
    <w:p w14:paraId="2D15B5AF" w14:textId="77777777" w:rsidR="002A7A83" w:rsidRDefault="002A7A83" w:rsidP="002A7A83">
      <w:pPr>
        <w:ind w:firstLine="709"/>
        <w:jc w:val="both"/>
        <w:rPr>
          <w:rFonts w:ascii="Lucida Sans Unicode" w:hAnsi="Lucida Sans Unicode" w:cs="Lucida Sans Unicode"/>
          <w:color w:val="000000"/>
        </w:rPr>
      </w:pPr>
    </w:p>
    <w:p w14:paraId="34E7CA26" w14:textId="1AF9AA1D" w:rsidR="002A7A83" w:rsidRPr="00C363BB" w:rsidRDefault="00F51C1D" w:rsidP="002A7A83">
      <w:pPr>
        <w:ind w:firstLine="709"/>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.5</w:t>
      </w:r>
      <w:r w:rsidR="000B4808">
        <w:rPr>
          <w:rFonts w:ascii="Lucida Sans Unicode" w:hAnsi="Lucida Sans Unicode" w:cs="Lucida Sans Unicode"/>
          <w:color w:val="000000"/>
        </w:rPr>
        <w:tab/>
      </w:r>
      <w:r w:rsidR="002A7A83" w:rsidRPr="00C363BB">
        <w:rPr>
          <w:rFonts w:ascii="Lucida Sans Unicode" w:hAnsi="Lucida Sans Unicode" w:cs="Lucida Sans Unicode"/>
          <w:color w:val="000000"/>
        </w:rPr>
        <w:t>Cihazda sessiz (mute) işlevi bulunacaktır. Görüşme yaparken, bir tuşa basarak abonenin sesinin karşı tarafa gitmesi engellenecek, fakat, karşı tarafın sesi duyulabilecektir. Tekrar söz konusu tuşa basıldığında, sayısal abone ve karşı taraf görüşmesine devam edebilecektir. </w:t>
      </w:r>
    </w:p>
    <w:p w14:paraId="3B42E9E6" w14:textId="77777777" w:rsidR="002A7A83" w:rsidRDefault="002A7A83" w:rsidP="002A7A83">
      <w:pPr>
        <w:ind w:firstLine="709"/>
        <w:jc w:val="both"/>
        <w:rPr>
          <w:rFonts w:ascii="Lucida Sans Unicode" w:hAnsi="Lucida Sans Unicode" w:cs="Lucida Sans Unicode"/>
          <w:color w:val="000000"/>
        </w:rPr>
      </w:pPr>
    </w:p>
    <w:p w14:paraId="1113EB15" w14:textId="4CF7180F" w:rsidR="002A7A83" w:rsidRDefault="00F51C1D" w:rsidP="002A7A83">
      <w:pPr>
        <w:ind w:firstLine="709"/>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 xml:space="preserve">.6 </w:t>
      </w:r>
      <w:r w:rsidR="000B4808">
        <w:rPr>
          <w:rFonts w:ascii="Lucida Sans Unicode" w:hAnsi="Lucida Sans Unicode" w:cs="Lucida Sans Unicode"/>
          <w:color w:val="000000"/>
        </w:rPr>
        <w:tab/>
      </w:r>
      <w:r w:rsidR="002A7A83">
        <w:rPr>
          <w:rFonts w:ascii="Lucida Sans Unicode" w:hAnsi="Lucida Sans Unicode" w:cs="Lucida Sans Unicode"/>
          <w:color w:val="000000"/>
        </w:rPr>
        <w:t>Teklif edilen tüm IP setlerde ahizesiz konuşma (Full dublex hands free) özelliği olacaktır. Telefon ahizesi kaldırılmadan görüşme yapılabilecektir. Ahizesiz konuşmada arayan ve aranan kişi aynı anda konuşabilecek ve seste kesilmeler, duraklamalar olmayacaktır.</w:t>
      </w:r>
    </w:p>
    <w:p w14:paraId="442E45E4" w14:textId="77777777" w:rsidR="002A7A83" w:rsidRDefault="002A7A83" w:rsidP="002A7A83">
      <w:pPr>
        <w:ind w:firstLine="709"/>
        <w:jc w:val="both"/>
        <w:rPr>
          <w:rFonts w:ascii="Lucida Sans Unicode" w:hAnsi="Lucida Sans Unicode" w:cs="Lucida Sans Unicode"/>
          <w:color w:val="000000"/>
        </w:rPr>
      </w:pPr>
    </w:p>
    <w:p w14:paraId="3E3C1DAF" w14:textId="71D86079" w:rsidR="002A7A83" w:rsidRDefault="00F51C1D" w:rsidP="002A7A83">
      <w:pPr>
        <w:ind w:firstLine="709"/>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.7</w:t>
      </w:r>
      <w:r w:rsidR="000B4808">
        <w:rPr>
          <w:rFonts w:ascii="Lucida Sans Unicode" w:hAnsi="Lucida Sans Unicode" w:cs="Lucida Sans Unicode"/>
          <w:color w:val="000000"/>
        </w:rPr>
        <w:tab/>
      </w:r>
      <w:r w:rsidR="002A7A83">
        <w:rPr>
          <w:rFonts w:ascii="Lucida Sans Unicode" w:hAnsi="Lucida Sans Unicode" w:cs="Lucida Sans Unicode"/>
          <w:color w:val="000000"/>
        </w:rPr>
        <w:t>Teklif edilen tüm IP setler ses sinyalleşmesini ve trafiğini kriptolayabilmelidir. (Encyrption)</w:t>
      </w:r>
    </w:p>
    <w:p w14:paraId="234BA4F5" w14:textId="77777777" w:rsidR="002A7A83" w:rsidRDefault="002A7A83" w:rsidP="002A7A83">
      <w:pPr>
        <w:ind w:firstLine="709"/>
        <w:jc w:val="both"/>
        <w:rPr>
          <w:rFonts w:ascii="Lucida Sans Unicode" w:hAnsi="Lucida Sans Unicode" w:cs="Lucida Sans Unicode"/>
          <w:color w:val="000000"/>
        </w:rPr>
      </w:pPr>
    </w:p>
    <w:p w14:paraId="28041170" w14:textId="58F06021"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.8</w:t>
      </w:r>
      <w:r w:rsidR="000B4808">
        <w:rPr>
          <w:rFonts w:ascii="Lucida Sans Unicode" w:hAnsi="Lucida Sans Unicode" w:cs="Lucida Sans Unicode"/>
          <w:color w:val="000000"/>
        </w:rPr>
        <w:tab/>
      </w:r>
      <w:r w:rsidR="002A7A83">
        <w:rPr>
          <w:rFonts w:ascii="Lucida Sans Unicode" w:hAnsi="Lucida Sans Unicode" w:cs="Lucida Sans Unicode"/>
          <w:color w:val="000000"/>
        </w:rPr>
        <w:t>Telefonların üzerinde, LAN ve PC bağ</w:t>
      </w:r>
      <w:r w:rsidR="00A63D93">
        <w:rPr>
          <w:rFonts w:ascii="Lucida Sans Unicode" w:hAnsi="Lucida Sans Unicode" w:cs="Lucida Sans Unicode"/>
          <w:color w:val="000000"/>
        </w:rPr>
        <w:t>l</w:t>
      </w:r>
      <w:r w:rsidR="002A7A83">
        <w:rPr>
          <w:rFonts w:ascii="Lucida Sans Unicode" w:hAnsi="Lucida Sans Unicode" w:cs="Lucida Sans Unicode"/>
          <w:color w:val="000000"/>
        </w:rPr>
        <w:t>antısı sağlamak amacıyla en az 2 adet 10/100 BaseT portlu ethernet switch bulunmalıdır. Bu switch, IEEE 802.1Q VLAN trunking protokolünü desteklemektedir.</w:t>
      </w:r>
    </w:p>
    <w:p w14:paraId="3F1DC5A3" w14:textId="77777777" w:rsidR="002A7A83" w:rsidRDefault="002A7A83" w:rsidP="002A7A83">
      <w:pPr>
        <w:ind w:firstLine="708"/>
        <w:jc w:val="both"/>
        <w:rPr>
          <w:rFonts w:ascii="Lucida Sans Unicode" w:hAnsi="Lucida Sans Unicode" w:cs="Lucida Sans Unicode"/>
          <w:color w:val="000000"/>
        </w:rPr>
      </w:pPr>
    </w:p>
    <w:p w14:paraId="7433D0C8" w14:textId="53F2A843"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.9</w:t>
      </w:r>
      <w:r w:rsidR="000B4808">
        <w:rPr>
          <w:rFonts w:ascii="Lucida Sans Unicode" w:hAnsi="Lucida Sans Unicode" w:cs="Lucida Sans Unicode"/>
          <w:color w:val="000000"/>
        </w:rPr>
        <w:tab/>
      </w:r>
      <w:r w:rsidR="002A7A83">
        <w:rPr>
          <w:rFonts w:ascii="Lucida Sans Unicode" w:hAnsi="Lucida Sans Unicode" w:cs="Lucida Sans Unicode"/>
          <w:color w:val="000000"/>
        </w:rPr>
        <w:t>IP setler IEEE 802.3af (PoE) desteğine sahip olacaktır, istendiği taktirde adaptör gerekmeden kullanılabilecektir.</w:t>
      </w:r>
    </w:p>
    <w:p w14:paraId="02DD8F4E" w14:textId="77777777" w:rsidR="002A7A83" w:rsidRDefault="002A7A83" w:rsidP="002A7A83">
      <w:pPr>
        <w:ind w:firstLine="708"/>
        <w:jc w:val="both"/>
        <w:rPr>
          <w:rFonts w:ascii="Lucida Sans Unicode" w:hAnsi="Lucida Sans Unicode" w:cs="Lucida Sans Unicode"/>
          <w:color w:val="000000"/>
        </w:rPr>
      </w:pPr>
    </w:p>
    <w:p w14:paraId="08CF668D" w14:textId="409C48F1"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.10</w:t>
      </w:r>
      <w:r w:rsidR="000B4808">
        <w:rPr>
          <w:rFonts w:ascii="Lucida Sans Unicode" w:hAnsi="Lucida Sans Unicode" w:cs="Lucida Sans Unicode"/>
          <w:color w:val="000000"/>
        </w:rPr>
        <w:tab/>
      </w:r>
      <w:r w:rsidR="002A7A83">
        <w:rPr>
          <w:rFonts w:ascii="Lucida Sans Unicode" w:hAnsi="Lucida Sans Unicode" w:cs="Lucida Sans Unicode"/>
          <w:color w:val="000000"/>
        </w:rPr>
        <w:t>IP telefonlar, DHCP sunucudan IP adresini kendisi alabilmeli ya da statik IP adresi ile konfigüre edilebilmelidir.</w:t>
      </w:r>
    </w:p>
    <w:p w14:paraId="179DE015" w14:textId="77777777" w:rsidR="002A7A83" w:rsidRDefault="002A7A83" w:rsidP="002A7A83">
      <w:pPr>
        <w:ind w:firstLine="708"/>
        <w:jc w:val="both"/>
        <w:rPr>
          <w:rFonts w:ascii="Lucida Sans Unicode" w:hAnsi="Lucida Sans Unicode" w:cs="Lucida Sans Unicode"/>
          <w:color w:val="000000"/>
        </w:rPr>
      </w:pPr>
    </w:p>
    <w:p w14:paraId="1EAA3A39" w14:textId="1543A74E"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11</w:t>
      </w:r>
      <w:r w:rsidR="000B4808">
        <w:rPr>
          <w:rFonts w:ascii="Lucida Sans Unicode" w:hAnsi="Lucida Sans Unicode" w:cs="Lucida Sans Unicode"/>
          <w:color w:val="000000"/>
        </w:rPr>
        <w:tab/>
      </w:r>
      <w:r w:rsidR="002A7A83">
        <w:rPr>
          <w:rFonts w:ascii="Lucida Sans Unicode" w:hAnsi="Lucida Sans Unicode" w:cs="Lucida Sans Unicode"/>
          <w:color w:val="000000"/>
        </w:rPr>
        <w:t>IP telefon setinde, aranan, arayan ve cevapsız çağrıların listesi bulunacaktır. Söz konusu liste toplamda en az 50 adet çağrıyı tutabilmelidir.</w:t>
      </w:r>
    </w:p>
    <w:p w14:paraId="03885492" w14:textId="77777777" w:rsidR="002A7A83" w:rsidRDefault="002A7A83" w:rsidP="00AC1F24">
      <w:pPr>
        <w:jc w:val="both"/>
        <w:rPr>
          <w:rFonts w:ascii="Lucida Sans Unicode" w:hAnsi="Lucida Sans Unicode" w:cs="Lucida Sans Unicode"/>
          <w:color w:val="000000"/>
        </w:rPr>
      </w:pPr>
    </w:p>
    <w:p w14:paraId="2021152F" w14:textId="48B2B977"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B4808">
        <w:rPr>
          <w:rFonts w:ascii="Lucida Sans Unicode" w:hAnsi="Lucida Sans Unicode" w:cs="Lucida Sans Unicode"/>
          <w:color w:val="000000"/>
        </w:rPr>
        <w:t>.12</w:t>
      </w:r>
      <w:r w:rsidR="000B4808">
        <w:rPr>
          <w:rFonts w:ascii="Lucida Sans Unicode" w:hAnsi="Lucida Sans Unicode" w:cs="Lucida Sans Unicode"/>
          <w:color w:val="000000"/>
        </w:rPr>
        <w:tab/>
      </w:r>
      <w:r w:rsidR="002A7A83">
        <w:rPr>
          <w:rFonts w:ascii="Lucida Sans Unicode" w:hAnsi="Lucida Sans Unicode" w:cs="Lucida Sans Unicode"/>
          <w:color w:val="000000"/>
        </w:rPr>
        <w:t>IP telefon setlerinin rehber özelliği olacak ve isimle arama özelliği ile aboneler aranabilmelidir. Ayrıca harici numaralarda rehbere kaydedilerek arama yapılabilmelidir. Rehber kapasitesi en az 10 (</w:t>
      </w:r>
      <w:r w:rsidR="008E7DA8">
        <w:rPr>
          <w:rFonts w:ascii="Lucida Sans Unicode" w:hAnsi="Lucida Sans Unicode" w:cs="Lucida Sans Unicode"/>
          <w:color w:val="000000"/>
        </w:rPr>
        <w:t>on</w:t>
      </w:r>
      <w:r w:rsidR="002A7A83">
        <w:rPr>
          <w:rFonts w:ascii="Lucida Sans Unicode" w:hAnsi="Lucida Sans Unicode" w:cs="Lucida Sans Unicode"/>
          <w:color w:val="000000"/>
        </w:rPr>
        <w:t>) adet olmalıdır.</w:t>
      </w:r>
    </w:p>
    <w:p w14:paraId="30366762" w14:textId="77777777" w:rsidR="002A7A83" w:rsidRDefault="002A7A83" w:rsidP="002A7A83">
      <w:pPr>
        <w:ind w:firstLine="708"/>
        <w:jc w:val="both"/>
        <w:rPr>
          <w:rFonts w:ascii="Lucida Sans Unicode" w:hAnsi="Lucida Sans Unicode" w:cs="Lucida Sans Unicode"/>
          <w:color w:val="000000"/>
        </w:rPr>
      </w:pPr>
    </w:p>
    <w:p w14:paraId="3228D862" w14:textId="77777777" w:rsidR="00E064B0" w:rsidRDefault="00E064B0" w:rsidP="002A7A83">
      <w:pPr>
        <w:ind w:firstLine="708"/>
        <w:jc w:val="both"/>
        <w:rPr>
          <w:rFonts w:ascii="Lucida Sans Unicode" w:hAnsi="Lucida Sans Unicode" w:cs="Lucida Sans Unicode"/>
          <w:color w:val="000000"/>
        </w:rPr>
      </w:pPr>
    </w:p>
    <w:p w14:paraId="6401E527" w14:textId="710F0E90" w:rsidR="002A7A83" w:rsidRDefault="00F51C1D" w:rsidP="002A7A83">
      <w:pPr>
        <w:ind w:firstLine="708"/>
        <w:jc w:val="both"/>
        <w:rPr>
          <w:rFonts w:ascii="Lucida Sans Unicode" w:hAnsi="Lucida Sans Unicode" w:cs="Lucida Sans Unicode"/>
          <w:b/>
          <w:color w:val="000000"/>
          <w:u w:val="single"/>
        </w:rPr>
      </w:pPr>
      <w:r>
        <w:rPr>
          <w:rFonts w:ascii="Lucida Sans Unicode" w:hAnsi="Lucida Sans Unicode" w:cs="Lucida Sans Unicode"/>
          <w:b/>
          <w:color w:val="000000"/>
          <w:u w:val="single"/>
        </w:rPr>
        <w:t>7</w:t>
      </w:r>
      <w:r w:rsidR="000B4808">
        <w:rPr>
          <w:rFonts w:ascii="Lucida Sans Unicode" w:hAnsi="Lucida Sans Unicode" w:cs="Lucida Sans Unicode"/>
          <w:b/>
          <w:color w:val="000000"/>
          <w:u w:val="single"/>
        </w:rPr>
        <w:t>.1.1</w:t>
      </w:r>
      <w:r w:rsidR="000B4808">
        <w:rPr>
          <w:rFonts w:ascii="Lucida Sans Unicode" w:hAnsi="Lucida Sans Unicode" w:cs="Lucida Sans Unicode"/>
          <w:b/>
          <w:color w:val="000000"/>
          <w:u w:val="single"/>
        </w:rPr>
        <w:tab/>
      </w:r>
      <w:r w:rsidR="002A7A83">
        <w:rPr>
          <w:rFonts w:ascii="Lucida Sans Unicode" w:hAnsi="Lucida Sans Unicode" w:cs="Lucida Sans Unicode"/>
          <w:b/>
          <w:color w:val="000000"/>
          <w:u w:val="single"/>
        </w:rPr>
        <w:t>Tip-1 IP Telefon Seti</w:t>
      </w:r>
    </w:p>
    <w:p w14:paraId="37C0FE8B" w14:textId="77777777" w:rsidR="002A7A83" w:rsidRPr="00920E4E" w:rsidRDefault="002A7A83" w:rsidP="002A7A83">
      <w:pPr>
        <w:ind w:firstLine="708"/>
        <w:jc w:val="both"/>
        <w:rPr>
          <w:rFonts w:ascii="Lucida Sans Unicode" w:hAnsi="Lucida Sans Unicode" w:cs="Lucida Sans Unicode"/>
          <w:color w:val="000000"/>
        </w:rPr>
      </w:pPr>
    </w:p>
    <w:p w14:paraId="01F1F5EA" w14:textId="696EE40A" w:rsidR="002A7A83" w:rsidRDefault="00F51C1D" w:rsidP="002A7A83">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43573B">
        <w:rPr>
          <w:rFonts w:ascii="Lucida Sans Unicode" w:hAnsi="Lucida Sans Unicode" w:cs="Lucida Sans Unicode"/>
          <w:color w:val="000000"/>
        </w:rPr>
        <w:t>.1.1</w:t>
      </w:r>
      <w:r w:rsidR="000B4808">
        <w:rPr>
          <w:rFonts w:ascii="Lucida Sans Unicode" w:hAnsi="Lucida Sans Unicode" w:cs="Lucida Sans Unicode"/>
          <w:color w:val="000000"/>
        </w:rPr>
        <w:tab/>
      </w:r>
      <w:r w:rsidR="002A7A83">
        <w:rPr>
          <w:rFonts w:ascii="Lucida Sans Unicode" w:hAnsi="Lucida Sans Unicode" w:cs="Lucida Sans Unicode"/>
          <w:color w:val="000000"/>
        </w:rPr>
        <w:t>Tip-1 IP telefon seti, belirtilen genel IP set özelliklere uygun olarak verilecektir.</w:t>
      </w:r>
    </w:p>
    <w:p w14:paraId="3A73B633" w14:textId="77777777" w:rsidR="002A7A83" w:rsidRDefault="002A7A83" w:rsidP="002A7A83">
      <w:pPr>
        <w:ind w:firstLine="708"/>
        <w:jc w:val="both"/>
        <w:rPr>
          <w:rFonts w:ascii="Lucida Sans Unicode" w:hAnsi="Lucida Sans Unicode" w:cs="Lucida Sans Unicode"/>
          <w:color w:val="000000"/>
        </w:rPr>
      </w:pPr>
    </w:p>
    <w:p w14:paraId="0421921C" w14:textId="29623E78" w:rsidR="002A7A83" w:rsidRPr="00920E4E"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7.1.2</w:t>
      </w:r>
      <w:r w:rsidR="000B4808">
        <w:rPr>
          <w:rFonts w:ascii="Lucida Sans Unicode" w:hAnsi="Lucida Sans Unicode" w:cs="Lucida Sans Unicode"/>
          <w:color w:val="000000"/>
        </w:rPr>
        <w:tab/>
      </w:r>
      <w:r w:rsidR="002A7A83">
        <w:rPr>
          <w:rFonts w:ascii="Lucida Sans Unicode" w:hAnsi="Lucida Sans Unicode" w:cs="Lucida Sans Unicode"/>
          <w:color w:val="000000"/>
        </w:rPr>
        <w:t xml:space="preserve">Telefon seti üzerinde en az 4 satır </w:t>
      </w:r>
      <w:r w:rsidR="00BC4372">
        <w:rPr>
          <w:rFonts w:ascii="Lucida Sans Unicode" w:hAnsi="Lucida Sans Unicode" w:cs="Lucida Sans Unicode"/>
          <w:color w:val="000000"/>
        </w:rPr>
        <w:t xml:space="preserve">(128x64 piksel) </w:t>
      </w:r>
      <w:r w:rsidR="002A7A83">
        <w:rPr>
          <w:rFonts w:ascii="Lucida Sans Unicode" w:hAnsi="Lucida Sans Unicode" w:cs="Lucida Sans Unicode"/>
          <w:color w:val="000000"/>
        </w:rPr>
        <w:t>LCD ekran bulunacaktır.</w:t>
      </w:r>
    </w:p>
    <w:p w14:paraId="16EEDC8B" w14:textId="77777777" w:rsidR="002A7A83" w:rsidRPr="00920E4E" w:rsidRDefault="002A7A83" w:rsidP="0035524C">
      <w:pPr>
        <w:ind w:firstLine="708"/>
        <w:jc w:val="both"/>
        <w:rPr>
          <w:rFonts w:ascii="Lucida Sans Unicode" w:hAnsi="Lucida Sans Unicode" w:cs="Lucida Sans Unicode"/>
          <w:color w:val="000000"/>
        </w:rPr>
      </w:pPr>
    </w:p>
    <w:p w14:paraId="648F85F4" w14:textId="56698240" w:rsidR="00610601"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lastRenderedPageBreak/>
        <w:t>7.1.</w:t>
      </w:r>
      <w:r w:rsidR="00053F75">
        <w:rPr>
          <w:rFonts w:ascii="Lucida Sans Unicode" w:hAnsi="Lucida Sans Unicode" w:cs="Lucida Sans Unicode"/>
          <w:color w:val="000000"/>
        </w:rPr>
        <w:t>3</w:t>
      </w:r>
      <w:r w:rsidR="00053F75">
        <w:rPr>
          <w:rFonts w:ascii="Lucida Sans Unicode" w:hAnsi="Lucida Sans Unicode" w:cs="Lucida Sans Unicode"/>
          <w:color w:val="000000"/>
        </w:rPr>
        <w:tab/>
      </w:r>
      <w:r w:rsidR="002A7A83" w:rsidRPr="00C363BB">
        <w:rPr>
          <w:rFonts w:ascii="Lucida Sans Unicode" w:hAnsi="Lucida Sans Unicode" w:cs="Lucida Sans Unicode"/>
          <w:color w:val="000000"/>
        </w:rPr>
        <w:t>Setler üzerinde, en az</w:t>
      </w:r>
      <w:r w:rsidR="002A7A83" w:rsidRPr="00C363BB">
        <w:rPr>
          <w:rFonts w:ascii="Lucida Sans Unicode" w:hAnsi="Lucida Sans Unicode" w:cs="Lucida Sans Unicode"/>
          <w:color w:val="FF0000"/>
        </w:rPr>
        <w:t xml:space="preserve"> </w:t>
      </w:r>
      <w:r w:rsidR="002A7A83">
        <w:rPr>
          <w:rFonts w:ascii="Lucida Sans Unicode" w:hAnsi="Lucida Sans Unicode" w:cs="Lucida Sans Unicode"/>
          <w:color w:val="000000"/>
        </w:rPr>
        <w:t>5</w:t>
      </w:r>
      <w:r w:rsidR="002A7A83" w:rsidRPr="00C363BB">
        <w:rPr>
          <w:rFonts w:ascii="Lucida Sans Unicode" w:hAnsi="Lucida Sans Unicode" w:cs="Lucida Sans Unicode"/>
          <w:color w:val="000000"/>
        </w:rPr>
        <w:t xml:space="preserve"> adet programlanabilir tuş olacaktır. Sabit fonksiyonlu tuşlar (ses arttırma/azaltma, hoparlör, hat alma/kapama, bekletme, transfer gibi) söz kon</w:t>
      </w:r>
      <w:r w:rsidR="002A7A83">
        <w:rPr>
          <w:rFonts w:ascii="Lucida Sans Unicode" w:hAnsi="Lucida Sans Unicode" w:cs="Lucida Sans Unicode"/>
          <w:color w:val="000000"/>
        </w:rPr>
        <w:t xml:space="preserve">usu sayıya dahil olmayacaktır. </w:t>
      </w:r>
    </w:p>
    <w:p w14:paraId="7112CA17" w14:textId="77777777" w:rsidR="00A63D93" w:rsidRDefault="00A63D93" w:rsidP="0035524C">
      <w:pPr>
        <w:ind w:firstLine="708"/>
        <w:jc w:val="both"/>
        <w:rPr>
          <w:rFonts w:ascii="Lucida Sans Unicode" w:hAnsi="Lucida Sans Unicode" w:cs="Lucida Sans Unicode"/>
          <w:color w:val="000000"/>
        </w:rPr>
      </w:pPr>
    </w:p>
    <w:p w14:paraId="1A1E17B8" w14:textId="77777777" w:rsidR="00D40E78" w:rsidRDefault="00D40E78" w:rsidP="00166963">
      <w:pPr>
        <w:tabs>
          <w:tab w:val="left" w:pos="7755"/>
        </w:tabs>
        <w:jc w:val="both"/>
        <w:rPr>
          <w:rFonts w:ascii="Lucida Sans Unicode" w:hAnsi="Lucida Sans Unicode" w:cs="Lucida Sans Unicode"/>
          <w:b/>
          <w:color w:val="000000"/>
          <w:u w:val="single"/>
        </w:rPr>
      </w:pPr>
    </w:p>
    <w:p w14:paraId="78DFB622" w14:textId="4F841B74" w:rsidR="002A7A83" w:rsidRPr="00771D22" w:rsidRDefault="0043573B" w:rsidP="0035524C">
      <w:pPr>
        <w:tabs>
          <w:tab w:val="left" w:pos="7755"/>
        </w:tabs>
        <w:ind w:firstLine="708"/>
        <w:jc w:val="both"/>
        <w:rPr>
          <w:rFonts w:ascii="Lucida Sans Unicode" w:hAnsi="Lucida Sans Unicode" w:cs="Lucida Sans Unicode"/>
          <w:b/>
          <w:color w:val="000000"/>
          <w:u w:val="single"/>
        </w:rPr>
      </w:pPr>
      <w:r>
        <w:rPr>
          <w:rFonts w:ascii="Lucida Sans Unicode" w:hAnsi="Lucida Sans Unicode" w:cs="Lucida Sans Unicode"/>
          <w:b/>
          <w:color w:val="000000"/>
          <w:u w:val="single"/>
        </w:rPr>
        <w:t>7.1</w:t>
      </w:r>
      <w:r w:rsidR="00053F75">
        <w:rPr>
          <w:rFonts w:ascii="Lucida Sans Unicode" w:hAnsi="Lucida Sans Unicode" w:cs="Lucida Sans Unicode"/>
          <w:b/>
          <w:color w:val="000000"/>
          <w:u w:val="single"/>
        </w:rPr>
        <w:t xml:space="preserve">.2   </w:t>
      </w:r>
      <w:r w:rsidR="002A7A83" w:rsidRPr="00771D22">
        <w:rPr>
          <w:rFonts w:ascii="Lucida Sans Unicode" w:hAnsi="Lucida Sans Unicode" w:cs="Lucida Sans Unicode"/>
          <w:b/>
          <w:color w:val="000000"/>
          <w:u w:val="single"/>
        </w:rPr>
        <w:t>Tip-2 IP Telefon Seti</w:t>
      </w:r>
    </w:p>
    <w:p w14:paraId="395B3834" w14:textId="77777777" w:rsidR="002A7A83" w:rsidRDefault="002A7A83" w:rsidP="0035524C">
      <w:pPr>
        <w:tabs>
          <w:tab w:val="left" w:pos="7755"/>
        </w:tabs>
        <w:ind w:firstLine="708"/>
        <w:jc w:val="both"/>
        <w:rPr>
          <w:rFonts w:ascii="Lucida Sans Unicode" w:hAnsi="Lucida Sans Unicode" w:cs="Lucida Sans Unicode"/>
          <w:color w:val="000000"/>
        </w:rPr>
      </w:pPr>
    </w:p>
    <w:p w14:paraId="7B87F47C" w14:textId="149A1A14" w:rsidR="002A7A83" w:rsidRDefault="0043573B"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53F75">
        <w:rPr>
          <w:rFonts w:ascii="Lucida Sans Unicode" w:hAnsi="Lucida Sans Unicode" w:cs="Lucida Sans Unicode"/>
          <w:color w:val="000000"/>
        </w:rPr>
        <w:t xml:space="preserve">.1.2.1   </w:t>
      </w:r>
      <w:r w:rsidR="002A7A83">
        <w:rPr>
          <w:rFonts w:ascii="Lucida Sans Unicode" w:hAnsi="Lucida Sans Unicode" w:cs="Lucida Sans Unicode"/>
          <w:color w:val="000000"/>
        </w:rPr>
        <w:t>Tip-2 IP telefon seti, belirtilen genel IP set özelliklerine uygun olarak verilecektir.</w:t>
      </w:r>
    </w:p>
    <w:p w14:paraId="29BB31D5" w14:textId="77777777" w:rsidR="002A7A83" w:rsidRDefault="002A7A83" w:rsidP="0035524C">
      <w:pPr>
        <w:tabs>
          <w:tab w:val="left" w:pos="7755"/>
        </w:tabs>
        <w:ind w:firstLine="708"/>
        <w:jc w:val="both"/>
        <w:rPr>
          <w:rFonts w:ascii="Lucida Sans Unicode" w:hAnsi="Lucida Sans Unicode" w:cs="Lucida Sans Unicode"/>
          <w:color w:val="000000"/>
        </w:rPr>
      </w:pPr>
    </w:p>
    <w:p w14:paraId="0D738ABA" w14:textId="1E22CB8F" w:rsidR="002A7A83" w:rsidRDefault="0043573B"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053F75">
        <w:rPr>
          <w:rFonts w:ascii="Lucida Sans Unicode" w:hAnsi="Lucida Sans Unicode" w:cs="Lucida Sans Unicode"/>
          <w:color w:val="000000"/>
        </w:rPr>
        <w:t xml:space="preserve">.1.2.2 </w:t>
      </w:r>
      <w:r w:rsidR="002A7A83">
        <w:rPr>
          <w:rFonts w:ascii="Lucida Sans Unicode" w:hAnsi="Lucida Sans Unicode" w:cs="Lucida Sans Unicode"/>
          <w:color w:val="000000"/>
        </w:rPr>
        <w:t>Telefon seti üzerinde en az 3.2 inç</w:t>
      </w:r>
      <w:r w:rsidR="00C24A08">
        <w:rPr>
          <w:rFonts w:ascii="Lucida Sans Unicode" w:hAnsi="Lucida Sans Unicode" w:cs="Lucida Sans Unicode"/>
          <w:color w:val="000000"/>
        </w:rPr>
        <w:t xml:space="preserve"> (480x272 pixel)</w:t>
      </w:r>
      <w:r w:rsidR="002A7A83">
        <w:rPr>
          <w:rFonts w:ascii="Lucida Sans Unicode" w:hAnsi="Lucida Sans Unicode" w:cs="Lucida Sans Unicode"/>
          <w:color w:val="000000"/>
        </w:rPr>
        <w:t xml:space="preserve"> </w:t>
      </w:r>
      <w:r w:rsidR="00C24A08">
        <w:rPr>
          <w:rFonts w:ascii="Lucida Sans Unicode" w:hAnsi="Lucida Sans Unicode" w:cs="Lucida Sans Unicode"/>
          <w:color w:val="000000"/>
        </w:rPr>
        <w:t xml:space="preserve">arkadan aydınlatmalı </w:t>
      </w:r>
      <w:r w:rsidR="002A7A83">
        <w:rPr>
          <w:rFonts w:ascii="Lucida Sans Unicode" w:hAnsi="Lucida Sans Unicode" w:cs="Lucida Sans Unicode"/>
          <w:color w:val="000000"/>
        </w:rPr>
        <w:t>LCD ekran bulunacaktır.</w:t>
      </w:r>
    </w:p>
    <w:p w14:paraId="249DCCF3" w14:textId="77777777" w:rsidR="002A7A83" w:rsidRDefault="002A7A83" w:rsidP="0035524C">
      <w:pPr>
        <w:tabs>
          <w:tab w:val="left" w:pos="7755"/>
        </w:tabs>
        <w:ind w:firstLine="708"/>
        <w:jc w:val="both"/>
        <w:rPr>
          <w:rFonts w:ascii="Lucida Sans Unicode" w:hAnsi="Lucida Sans Unicode" w:cs="Lucida Sans Unicode"/>
          <w:color w:val="000000"/>
        </w:rPr>
      </w:pPr>
    </w:p>
    <w:p w14:paraId="54CC55C6" w14:textId="56238110" w:rsidR="002A7A83" w:rsidRDefault="0043573B"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3689C">
        <w:rPr>
          <w:rFonts w:ascii="Lucida Sans Unicode" w:hAnsi="Lucida Sans Unicode" w:cs="Lucida Sans Unicode"/>
          <w:color w:val="000000"/>
        </w:rPr>
        <w:t xml:space="preserve">.1.2.3   </w:t>
      </w:r>
      <w:r w:rsidR="002A7A83">
        <w:rPr>
          <w:rFonts w:ascii="Lucida Sans Unicode" w:hAnsi="Lucida Sans Unicode" w:cs="Lucida Sans Unicode"/>
          <w:color w:val="000000"/>
        </w:rPr>
        <w:t>Telefonlar üzer</w:t>
      </w:r>
      <w:r w:rsidR="00A63D93">
        <w:rPr>
          <w:rFonts w:ascii="Lucida Sans Unicode" w:hAnsi="Lucida Sans Unicode" w:cs="Lucida Sans Unicode"/>
          <w:color w:val="000000"/>
        </w:rPr>
        <w:t>inde XML tabanlı uygulamalar ge</w:t>
      </w:r>
      <w:r w:rsidR="002A7A83">
        <w:rPr>
          <w:rFonts w:ascii="Lucida Sans Unicode" w:hAnsi="Lucida Sans Unicode" w:cs="Lucida Sans Unicode"/>
          <w:color w:val="000000"/>
        </w:rPr>
        <w:t>liştirilebilmelidir.</w:t>
      </w:r>
    </w:p>
    <w:p w14:paraId="3E03826B" w14:textId="77777777" w:rsidR="002A7A83" w:rsidRDefault="002A7A83" w:rsidP="0035524C">
      <w:pPr>
        <w:tabs>
          <w:tab w:val="left" w:pos="7755"/>
        </w:tabs>
        <w:ind w:firstLine="708"/>
        <w:jc w:val="both"/>
        <w:rPr>
          <w:rFonts w:ascii="Lucida Sans Unicode" w:hAnsi="Lucida Sans Unicode" w:cs="Lucida Sans Unicode"/>
          <w:color w:val="000000"/>
        </w:rPr>
      </w:pPr>
    </w:p>
    <w:p w14:paraId="27AF1585" w14:textId="492FCF76" w:rsidR="002A7A83" w:rsidRDefault="0043573B"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3689C">
        <w:rPr>
          <w:rFonts w:ascii="Lucida Sans Unicode" w:hAnsi="Lucida Sans Unicode" w:cs="Lucida Sans Unicode"/>
          <w:color w:val="000000"/>
        </w:rPr>
        <w:t xml:space="preserve">.1.2.4   </w:t>
      </w:r>
      <w:r w:rsidR="002A7A83">
        <w:rPr>
          <w:rFonts w:ascii="Lucida Sans Unicode" w:hAnsi="Lucida Sans Unicode" w:cs="Lucida Sans Unicode"/>
          <w:color w:val="000000"/>
        </w:rPr>
        <w:t>Setlerde kulaklık girişi bulunacaktır.</w:t>
      </w:r>
    </w:p>
    <w:p w14:paraId="02D95035" w14:textId="77777777" w:rsidR="00735D76" w:rsidRDefault="00735D76" w:rsidP="0035524C">
      <w:pPr>
        <w:tabs>
          <w:tab w:val="left" w:pos="7755"/>
        </w:tabs>
        <w:ind w:firstLine="708"/>
        <w:jc w:val="both"/>
        <w:rPr>
          <w:rFonts w:ascii="Lucida Sans Unicode" w:hAnsi="Lucida Sans Unicode" w:cs="Lucida Sans Unicode"/>
          <w:color w:val="000000"/>
        </w:rPr>
      </w:pPr>
    </w:p>
    <w:p w14:paraId="65E6C044" w14:textId="3219516D" w:rsidR="00735D76" w:rsidRPr="00735D76"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3689C">
        <w:rPr>
          <w:rFonts w:ascii="Lucida Sans Unicode" w:hAnsi="Lucida Sans Unicode" w:cs="Lucida Sans Unicode"/>
          <w:color w:val="000000"/>
        </w:rPr>
        <w:t xml:space="preserve">.1.2.5   </w:t>
      </w:r>
      <w:r w:rsidR="00735D76">
        <w:rPr>
          <w:rFonts w:ascii="Lucida Sans Unicode" w:hAnsi="Lucida Sans Unicode" w:cs="Lucida Sans Unicode"/>
          <w:color w:val="000000"/>
        </w:rPr>
        <w:t>Telefon seti üzerinde 4 yönlü navigasyon tuşu bulunacaktır.</w:t>
      </w:r>
    </w:p>
    <w:p w14:paraId="606AE7B1" w14:textId="77777777" w:rsidR="002A7A83" w:rsidRDefault="002A7A83" w:rsidP="0035524C">
      <w:pPr>
        <w:tabs>
          <w:tab w:val="left" w:pos="7755"/>
        </w:tabs>
        <w:ind w:firstLine="708"/>
        <w:jc w:val="both"/>
        <w:rPr>
          <w:rFonts w:ascii="Lucida Sans Unicode" w:hAnsi="Lucida Sans Unicode" w:cs="Lucida Sans Unicode"/>
          <w:color w:val="000000"/>
        </w:rPr>
      </w:pPr>
    </w:p>
    <w:p w14:paraId="00474CDE" w14:textId="3CA7A5A8" w:rsidR="002A7A83"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.1.2.6   </w:t>
      </w:r>
      <w:r w:rsidR="002A7A83" w:rsidRPr="00C363BB">
        <w:rPr>
          <w:rFonts w:ascii="Lucida Sans Unicode" w:hAnsi="Lucida Sans Unicode" w:cs="Lucida Sans Unicode"/>
          <w:color w:val="000000"/>
        </w:rPr>
        <w:t>Setler üzerinde, en az</w:t>
      </w:r>
      <w:r w:rsidR="002A7A83" w:rsidRPr="00C363BB">
        <w:rPr>
          <w:rFonts w:ascii="Lucida Sans Unicode" w:hAnsi="Lucida Sans Unicode" w:cs="Lucida Sans Unicode"/>
          <w:color w:val="FF0000"/>
        </w:rPr>
        <w:t xml:space="preserve"> </w:t>
      </w:r>
      <w:r w:rsidR="003A77A7">
        <w:rPr>
          <w:rFonts w:ascii="Lucida Sans Unicode" w:hAnsi="Lucida Sans Unicode" w:cs="Lucida Sans Unicode"/>
          <w:color w:val="000000"/>
        </w:rPr>
        <w:t>2</w:t>
      </w:r>
      <w:r w:rsidR="002A7A83">
        <w:rPr>
          <w:rFonts w:ascii="Lucida Sans Unicode" w:hAnsi="Lucida Sans Unicode" w:cs="Lucida Sans Unicode"/>
          <w:color w:val="000000"/>
        </w:rPr>
        <w:t>4</w:t>
      </w:r>
      <w:r w:rsidR="002A7A83" w:rsidRPr="00C363BB">
        <w:rPr>
          <w:rFonts w:ascii="Lucida Sans Unicode" w:hAnsi="Lucida Sans Unicode" w:cs="Lucida Sans Unicode"/>
          <w:color w:val="000000"/>
        </w:rPr>
        <w:t xml:space="preserve"> adet programlanabilir tuş olacaktır. Sabit fonksiyonlu tuşlar (ses arttırma/azaltma, hoparlör, hat alma/kapama, bekletme, transfer gibi) söz kon</w:t>
      </w:r>
      <w:r w:rsidR="002A7A83">
        <w:rPr>
          <w:rFonts w:ascii="Lucida Sans Unicode" w:hAnsi="Lucida Sans Unicode" w:cs="Lucida Sans Unicode"/>
          <w:color w:val="000000"/>
        </w:rPr>
        <w:t xml:space="preserve">usu sayıya dahil olmayacaktır. </w:t>
      </w:r>
    </w:p>
    <w:p w14:paraId="4A5C92C6" w14:textId="77777777" w:rsidR="00AC1F24" w:rsidRDefault="00AC1F24" w:rsidP="0035524C">
      <w:pPr>
        <w:ind w:firstLine="708"/>
        <w:jc w:val="both"/>
        <w:rPr>
          <w:rFonts w:ascii="Lucida Sans Unicode" w:hAnsi="Lucida Sans Unicode" w:cs="Lucida Sans Unicode"/>
          <w:color w:val="000000"/>
        </w:rPr>
      </w:pPr>
    </w:p>
    <w:p w14:paraId="5C77A3A0" w14:textId="1C3CF8B8" w:rsidR="00AC1F24"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.1.2.7  </w:t>
      </w:r>
      <w:r w:rsidR="00AC1F24">
        <w:rPr>
          <w:rFonts w:ascii="Lucida Sans Unicode" w:hAnsi="Lucida Sans Unicode" w:cs="Lucida Sans Unicode"/>
          <w:color w:val="000000"/>
        </w:rPr>
        <w:t>IP telefon setlerine takılacak ek tuş paneli ile programlanabilen tuş sayısı arttırılabilecektir. Eklenecek her bir tuş panelinde minimum 64 adet tuş bulunmalıdır.</w:t>
      </w:r>
    </w:p>
    <w:p w14:paraId="74CD165A" w14:textId="77777777" w:rsidR="00634DE5" w:rsidRDefault="00634DE5" w:rsidP="0035524C">
      <w:pPr>
        <w:ind w:firstLine="708"/>
        <w:jc w:val="both"/>
        <w:rPr>
          <w:rFonts w:ascii="Lucida Sans Unicode" w:hAnsi="Lucida Sans Unicode" w:cs="Lucida Sans Unicode"/>
          <w:color w:val="000000"/>
        </w:rPr>
      </w:pPr>
    </w:p>
    <w:p w14:paraId="7ADF63BE" w14:textId="2EF4C956" w:rsidR="00634DE5"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.1.2.8 </w:t>
      </w:r>
      <w:r w:rsidR="00634DE5">
        <w:rPr>
          <w:rFonts w:ascii="Lucida Sans Unicode" w:hAnsi="Lucida Sans Unicode" w:cs="Lucida Sans Unicode"/>
          <w:color w:val="000000"/>
        </w:rPr>
        <w:t>İstendiğinde ek bir modül ile 1000 BaseT hızında iletişim sağlanabilmedir.</w:t>
      </w:r>
    </w:p>
    <w:p w14:paraId="67026356" w14:textId="77777777" w:rsidR="00B91430" w:rsidRDefault="00B91430" w:rsidP="0035524C">
      <w:pPr>
        <w:ind w:firstLine="708"/>
        <w:jc w:val="both"/>
        <w:rPr>
          <w:rFonts w:ascii="Lucida Sans Unicode" w:hAnsi="Lucida Sans Unicode" w:cs="Lucida Sans Unicode"/>
          <w:color w:val="000000"/>
        </w:rPr>
      </w:pPr>
    </w:p>
    <w:p w14:paraId="61A9C90F" w14:textId="4F6B1B34" w:rsidR="00B91430" w:rsidRDefault="0043573B"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.1.2.9  </w:t>
      </w:r>
      <w:r w:rsidR="00B91430">
        <w:rPr>
          <w:rFonts w:ascii="Lucida Sans Unicode" w:hAnsi="Lucida Sans Unicode" w:cs="Lucida Sans Unicode"/>
          <w:color w:val="000000"/>
        </w:rPr>
        <w:t>Masa üzerinde 30 ve 60 derec</w:t>
      </w:r>
      <w:r w:rsidR="00A63D93">
        <w:rPr>
          <w:rFonts w:ascii="Lucida Sans Unicode" w:hAnsi="Lucida Sans Unicode" w:cs="Lucida Sans Unicode"/>
          <w:color w:val="000000"/>
        </w:rPr>
        <w:t>e olmak üzere minimum 2 ayrı pozis</w:t>
      </w:r>
      <w:r w:rsidR="00B91430">
        <w:rPr>
          <w:rFonts w:ascii="Lucida Sans Unicode" w:hAnsi="Lucida Sans Unicode" w:cs="Lucida Sans Unicode"/>
          <w:color w:val="000000"/>
        </w:rPr>
        <w:t>yonda durabilecektir.</w:t>
      </w:r>
    </w:p>
    <w:p w14:paraId="49933717" w14:textId="77777777" w:rsidR="002A7A83" w:rsidRDefault="002A7A83" w:rsidP="0035524C">
      <w:pPr>
        <w:ind w:firstLine="708"/>
        <w:jc w:val="both"/>
        <w:rPr>
          <w:rFonts w:ascii="Lucida Sans Unicode" w:hAnsi="Lucida Sans Unicode" w:cs="Lucida Sans Unicode"/>
          <w:color w:val="000000"/>
        </w:rPr>
      </w:pPr>
    </w:p>
    <w:p w14:paraId="377B9256" w14:textId="77777777" w:rsidR="00852559" w:rsidRDefault="00852559" w:rsidP="0035524C">
      <w:pPr>
        <w:ind w:firstLine="708"/>
        <w:jc w:val="both"/>
        <w:rPr>
          <w:rFonts w:ascii="Lucida Sans Unicode" w:hAnsi="Lucida Sans Unicode" w:cs="Lucida Sans Unicode"/>
          <w:b/>
          <w:color w:val="000000"/>
          <w:u w:val="single"/>
        </w:rPr>
      </w:pPr>
    </w:p>
    <w:p w14:paraId="2FB543C0" w14:textId="0DB01753" w:rsidR="002A7A83" w:rsidRPr="00B800AB" w:rsidRDefault="00B7667D" w:rsidP="0035524C">
      <w:pPr>
        <w:ind w:firstLine="708"/>
        <w:jc w:val="both"/>
        <w:rPr>
          <w:rFonts w:ascii="Lucida Sans Unicode" w:hAnsi="Lucida Sans Unicode" w:cs="Lucida Sans Unicode"/>
          <w:b/>
          <w:color w:val="000000"/>
          <w:u w:val="single"/>
        </w:rPr>
      </w:pPr>
      <w:r>
        <w:rPr>
          <w:rFonts w:ascii="Lucida Sans Unicode" w:hAnsi="Lucida Sans Unicode" w:cs="Lucida Sans Unicode"/>
          <w:b/>
          <w:color w:val="000000"/>
          <w:u w:val="single"/>
        </w:rPr>
        <w:t>7</w:t>
      </w:r>
      <w:r w:rsidR="001B2D09">
        <w:rPr>
          <w:rFonts w:ascii="Lucida Sans Unicode" w:hAnsi="Lucida Sans Unicode" w:cs="Lucida Sans Unicode"/>
          <w:b/>
          <w:color w:val="000000"/>
          <w:u w:val="single"/>
        </w:rPr>
        <w:t xml:space="preserve">.1.3  </w:t>
      </w:r>
      <w:r w:rsidR="002A7A83" w:rsidRPr="00B800AB">
        <w:rPr>
          <w:rFonts w:ascii="Lucida Sans Unicode" w:hAnsi="Lucida Sans Unicode" w:cs="Lucida Sans Unicode"/>
          <w:b/>
          <w:color w:val="000000"/>
          <w:u w:val="single"/>
        </w:rPr>
        <w:t>Tip-3 IP Telefon Seti</w:t>
      </w:r>
    </w:p>
    <w:p w14:paraId="57F4E0C9" w14:textId="77777777" w:rsidR="002A7A83" w:rsidRDefault="002A7A83" w:rsidP="0035524C">
      <w:pPr>
        <w:tabs>
          <w:tab w:val="left" w:pos="7755"/>
        </w:tabs>
        <w:ind w:firstLine="708"/>
        <w:jc w:val="both"/>
        <w:rPr>
          <w:rFonts w:ascii="Lucida Sans Unicode" w:hAnsi="Lucida Sans Unicode" w:cs="Lucida Sans Unicode"/>
          <w:color w:val="000000"/>
        </w:rPr>
      </w:pPr>
    </w:p>
    <w:p w14:paraId="68605629" w14:textId="5CBE135C" w:rsidR="002A7A83" w:rsidRDefault="00B7667D"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.1.3.1 </w:t>
      </w:r>
      <w:r w:rsidR="001F0FBA">
        <w:rPr>
          <w:rFonts w:ascii="Lucida Sans Unicode" w:hAnsi="Lucida Sans Unicode" w:cs="Lucida Sans Unicode"/>
          <w:color w:val="000000"/>
        </w:rPr>
        <w:t xml:space="preserve">        </w:t>
      </w:r>
      <w:r w:rsidR="002A7A83">
        <w:rPr>
          <w:rFonts w:ascii="Lucida Sans Unicode" w:hAnsi="Lucida Sans Unicode" w:cs="Lucida Sans Unicode"/>
          <w:color w:val="000000"/>
        </w:rPr>
        <w:t>Tip-3 IP telefon seti, belirtilen genel IP set özelliklerine uygun olarak verilecektir.</w:t>
      </w:r>
    </w:p>
    <w:p w14:paraId="52D64640" w14:textId="77777777" w:rsidR="002A7A83" w:rsidRDefault="002A7A83" w:rsidP="0035524C">
      <w:pPr>
        <w:tabs>
          <w:tab w:val="left" w:pos="7755"/>
        </w:tabs>
        <w:ind w:firstLine="708"/>
        <w:jc w:val="both"/>
        <w:rPr>
          <w:rFonts w:ascii="Lucida Sans Unicode" w:hAnsi="Lucida Sans Unicode" w:cs="Lucida Sans Unicode"/>
          <w:color w:val="000000"/>
        </w:rPr>
      </w:pPr>
    </w:p>
    <w:p w14:paraId="0151D98C" w14:textId="06FE16D1" w:rsidR="002A7A83" w:rsidRDefault="00B7667D"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.1.3.2  </w:t>
      </w:r>
      <w:r w:rsidR="00AE505B">
        <w:rPr>
          <w:rFonts w:ascii="Lucida Sans Unicode" w:hAnsi="Lucida Sans Unicode" w:cs="Lucida Sans Unicode"/>
          <w:color w:val="000000"/>
        </w:rPr>
        <w:t xml:space="preserve">      </w:t>
      </w:r>
      <w:r w:rsidR="002A7A83">
        <w:rPr>
          <w:rFonts w:ascii="Lucida Sans Unicode" w:hAnsi="Lucida Sans Unicode" w:cs="Lucida Sans Unicode"/>
          <w:color w:val="000000"/>
        </w:rPr>
        <w:t xml:space="preserve">Telefon seti üzerinde en az 4.3 inç </w:t>
      </w:r>
      <w:r w:rsidR="00C24A08">
        <w:rPr>
          <w:rFonts w:ascii="Lucida Sans Unicode" w:hAnsi="Lucida Sans Unicode" w:cs="Lucida Sans Unicode"/>
          <w:color w:val="000000"/>
        </w:rPr>
        <w:t xml:space="preserve">(480x272 piksel) renkli </w:t>
      </w:r>
      <w:r w:rsidR="002A7A83">
        <w:rPr>
          <w:rFonts w:ascii="Lucida Sans Unicode" w:hAnsi="Lucida Sans Unicode" w:cs="Lucida Sans Unicode"/>
          <w:color w:val="000000"/>
        </w:rPr>
        <w:t>LCD ekran bulunacaktır.</w:t>
      </w:r>
    </w:p>
    <w:p w14:paraId="3C139099" w14:textId="77777777" w:rsidR="002A7A83" w:rsidRDefault="002A7A83" w:rsidP="002A7A83">
      <w:pPr>
        <w:tabs>
          <w:tab w:val="left" w:pos="7755"/>
        </w:tabs>
        <w:ind w:firstLine="708"/>
        <w:jc w:val="both"/>
        <w:rPr>
          <w:rFonts w:ascii="Lucida Sans Unicode" w:hAnsi="Lucida Sans Unicode" w:cs="Lucida Sans Unicode"/>
          <w:color w:val="000000"/>
        </w:rPr>
      </w:pPr>
    </w:p>
    <w:p w14:paraId="559F1506" w14:textId="43E803EE" w:rsidR="002A7A83" w:rsidRDefault="00B7667D"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.1.3.3  </w:t>
      </w:r>
      <w:r w:rsidR="00AE505B">
        <w:rPr>
          <w:rFonts w:ascii="Lucida Sans Unicode" w:hAnsi="Lucida Sans Unicode" w:cs="Lucida Sans Unicode"/>
          <w:color w:val="000000"/>
        </w:rPr>
        <w:t xml:space="preserve">        </w:t>
      </w:r>
      <w:r w:rsidR="002A7A83">
        <w:rPr>
          <w:rFonts w:ascii="Lucida Sans Unicode" w:hAnsi="Lucida Sans Unicode" w:cs="Lucida Sans Unicode"/>
          <w:color w:val="000000"/>
        </w:rPr>
        <w:t>Telefonlar üzer</w:t>
      </w:r>
      <w:r w:rsidR="006A744A">
        <w:rPr>
          <w:rFonts w:ascii="Lucida Sans Unicode" w:hAnsi="Lucida Sans Unicode" w:cs="Lucida Sans Unicode"/>
          <w:color w:val="000000"/>
        </w:rPr>
        <w:t>inde XML tabanlı uygulamalar ge</w:t>
      </w:r>
      <w:r w:rsidR="002A7A83">
        <w:rPr>
          <w:rFonts w:ascii="Lucida Sans Unicode" w:hAnsi="Lucida Sans Unicode" w:cs="Lucida Sans Unicode"/>
          <w:color w:val="000000"/>
        </w:rPr>
        <w:t>liştirilebilmelidir.</w:t>
      </w:r>
    </w:p>
    <w:p w14:paraId="52F66B82" w14:textId="77777777" w:rsidR="002A7A83" w:rsidRDefault="002A7A83" w:rsidP="0035524C">
      <w:pPr>
        <w:tabs>
          <w:tab w:val="left" w:pos="7755"/>
        </w:tabs>
        <w:ind w:firstLine="708"/>
        <w:jc w:val="both"/>
        <w:rPr>
          <w:rFonts w:ascii="Lucida Sans Unicode" w:hAnsi="Lucida Sans Unicode" w:cs="Lucida Sans Unicode"/>
          <w:color w:val="000000"/>
        </w:rPr>
      </w:pPr>
    </w:p>
    <w:p w14:paraId="52873C62" w14:textId="3152EBB5" w:rsidR="002A7A83" w:rsidRDefault="00B7667D"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1B2D09">
        <w:rPr>
          <w:rFonts w:ascii="Lucida Sans Unicode" w:hAnsi="Lucida Sans Unicode" w:cs="Lucida Sans Unicode"/>
          <w:color w:val="000000"/>
        </w:rPr>
        <w:t xml:space="preserve">.1.3.4  </w:t>
      </w:r>
      <w:r w:rsidR="00AE505B">
        <w:rPr>
          <w:rFonts w:ascii="Lucida Sans Unicode" w:hAnsi="Lucida Sans Unicode" w:cs="Lucida Sans Unicode"/>
          <w:color w:val="000000"/>
        </w:rPr>
        <w:t xml:space="preserve">         </w:t>
      </w:r>
      <w:r w:rsidR="002A7A83">
        <w:rPr>
          <w:rFonts w:ascii="Lucida Sans Unicode" w:hAnsi="Lucida Sans Unicode" w:cs="Lucida Sans Unicode"/>
          <w:color w:val="000000"/>
        </w:rPr>
        <w:t>Setlerde kulaklık girişi bulunacaktır.</w:t>
      </w:r>
    </w:p>
    <w:p w14:paraId="2924537F" w14:textId="77777777" w:rsidR="002A7A83" w:rsidRDefault="002A7A83" w:rsidP="0035524C">
      <w:pPr>
        <w:tabs>
          <w:tab w:val="left" w:pos="7755"/>
        </w:tabs>
        <w:ind w:firstLine="708"/>
        <w:jc w:val="both"/>
        <w:rPr>
          <w:rFonts w:ascii="Lucida Sans Unicode" w:hAnsi="Lucida Sans Unicode" w:cs="Lucida Sans Unicode"/>
          <w:color w:val="000000"/>
        </w:rPr>
      </w:pPr>
    </w:p>
    <w:p w14:paraId="71A3E515" w14:textId="574C55FE" w:rsidR="002A7A83" w:rsidRDefault="00B7667D" w:rsidP="0035524C">
      <w:pPr>
        <w:tabs>
          <w:tab w:val="left" w:pos="7755"/>
        </w:tabs>
        <w:ind w:firstLine="708"/>
        <w:jc w:val="both"/>
        <w:rPr>
          <w:rFonts w:ascii="Lucida Sans Unicode" w:hAnsi="Lucida Sans Unicode" w:cs="Lucida Sans Unicode"/>
          <w:color w:val="000000"/>
        </w:rPr>
      </w:pPr>
      <w:r>
        <w:rPr>
          <w:rFonts w:ascii="Lucida Sans Unicode" w:hAnsi="Lucida Sans Unicode" w:cs="Lucida Sans Unicode"/>
          <w:color w:val="000000"/>
        </w:rPr>
        <w:lastRenderedPageBreak/>
        <w:t>7</w:t>
      </w:r>
      <w:r w:rsidR="00820874">
        <w:rPr>
          <w:rFonts w:ascii="Lucida Sans Unicode" w:hAnsi="Lucida Sans Unicode" w:cs="Lucida Sans Unicode"/>
          <w:color w:val="000000"/>
        </w:rPr>
        <w:t>.1.3.5</w:t>
      </w:r>
      <w:r w:rsidR="00486194">
        <w:rPr>
          <w:rFonts w:ascii="Lucida Sans Unicode" w:hAnsi="Lucida Sans Unicode" w:cs="Lucida Sans Unicode"/>
          <w:color w:val="000000"/>
        </w:rPr>
        <w:t xml:space="preserve">       </w:t>
      </w:r>
      <w:r w:rsidR="002A7A83">
        <w:rPr>
          <w:rFonts w:ascii="Lucida Sans Unicode" w:hAnsi="Lucida Sans Unicode" w:cs="Lucida Sans Unicode"/>
          <w:color w:val="000000"/>
        </w:rPr>
        <w:t>Set üzerinde USB port girişi bulunacaktır. USB port ile Bluetooth modülü ile kablosuz görüşme yapılabilir, istendiğinde herhangi bir plug &amp; play kamera takılarak görüntülü görüşme yapılabilmelidir.</w:t>
      </w:r>
    </w:p>
    <w:p w14:paraId="37984E71" w14:textId="77777777" w:rsidR="002A7A83" w:rsidRDefault="002A7A83" w:rsidP="0035524C">
      <w:pPr>
        <w:tabs>
          <w:tab w:val="left" w:pos="7755"/>
        </w:tabs>
        <w:ind w:firstLine="708"/>
        <w:jc w:val="both"/>
        <w:rPr>
          <w:rFonts w:ascii="Lucida Sans Unicode" w:hAnsi="Lucida Sans Unicode" w:cs="Lucida Sans Unicode"/>
          <w:color w:val="000000"/>
        </w:rPr>
      </w:pPr>
    </w:p>
    <w:p w14:paraId="6906099C" w14:textId="4723AA2A" w:rsidR="002A7A83" w:rsidRDefault="00B7667D"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20874">
        <w:rPr>
          <w:rFonts w:ascii="Lucida Sans Unicode" w:hAnsi="Lucida Sans Unicode" w:cs="Lucida Sans Unicode"/>
          <w:color w:val="000000"/>
        </w:rPr>
        <w:t xml:space="preserve">.1.3.6  </w:t>
      </w:r>
      <w:r w:rsidR="00486194">
        <w:rPr>
          <w:rFonts w:ascii="Lucida Sans Unicode" w:hAnsi="Lucida Sans Unicode" w:cs="Lucida Sans Unicode"/>
          <w:color w:val="000000"/>
        </w:rPr>
        <w:tab/>
      </w:r>
      <w:r w:rsidR="002A7A83" w:rsidRPr="00C363BB">
        <w:rPr>
          <w:rFonts w:ascii="Lucida Sans Unicode" w:hAnsi="Lucida Sans Unicode" w:cs="Lucida Sans Unicode"/>
          <w:color w:val="000000"/>
        </w:rPr>
        <w:t>Setler üzerinde, en az</w:t>
      </w:r>
      <w:r w:rsidR="002A7A83" w:rsidRPr="00C363BB">
        <w:rPr>
          <w:rFonts w:ascii="Lucida Sans Unicode" w:hAnsi="Lucida Sans Unicode" w:cs="Lucida Sans Unicode"/>
          <w:color w:val="FF0000"/>
        </w:rPr>
        <w:t xml:space="preserve"> </w:t>
      </w:r>
      <w:r w:rsidR="002A7A83">
        <w:rPr>
          <w:rFonts w:ascii="Lucida Sans Unicode" w:hAnsi="Lucida Sans Unicode" w:cs="Lucida Sans Unicode"/>
          <w:color w:val="000000"/>
        </w:rPr>
        <w:t>14</w:t>
      </w:r>
      <w:r w:rsidR="002A7A83" w:rsidRPr="00C363BB">
        <w:rPr>
          <w:rFonts w:ascii="Lucida Sans Unicode" w:hAnsi="Lucida Sans Unicode" w:cs="Lucida Sans Unicode"/>
          <w:color w:val="000000"/>
        </w:rPr>
        <w:t xml:space="preserve"> adet programlanabilir tuş olacaktır. Sabit fonksiyonlu tuşlar (ses arttırma/azaltma, hoparlör, hat alma/kapama, bekletme, transfer gibi) söz kon</w:t>
      </w:r>
      <w:r w:rsidR="002A7A83">
        <w:rPr>
          <w:rFonts w:ascii="Lucida Sans Unicode" w:hAnsi="Lucida Sans Unicode" w:cs="Lucida Sans Unicode"/>
          <w:color w:val="000000"/>
        </w:rPr>
        <w:t xml:space="preserve">usu sayıya dahil olmayacaktır. </w:t>
      </w:r>
    </w:p>
    <w:p w14:paraId="27AB873B" w14:textId="77777777" w:rsidR="00735D76" w:rsidRDefault="00735D76" w:rsidP="0035524C">
      <w:pPr>
        <w:ind w:firstLine="708"/>
        <w:jc w:val="both"/>
        <w:rPr>
          <w:rFonts w:ascii="Lucida Sans Unicode" w:hAnsi="Lucida Sans Unicode" w:cs="Lucida Sans Unicode"/>
          <w:color w:val="000000"/>
        </w:rPr>
      </w:pPr>
    </w:p>
    <w:p w14:paraId="7A6FA8F0" w14:textId="6148F674" w:rsidR="00735D76" w:rsidRDefault="00B7667D"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20874">
        <w:rPr>
          <w:rFonts w:ascii="Lucida Sans Unicode" w:hAnsi="Lucida Sans Unicode" w:cs="Lucida Sans Unicode"/>
          <w:color w:val="000000"/>
        </w:rPr>
        <w:t xml:space="preserve">.1.3.7  </w:t>
      </w:r>
      <w:r w:rsidR="00486194">
        <w:rPr>
          <w:rFonts w:ascii="Lucida Sans Unicode" w:hAnsi="Lucida Sans Unicode" w:cs="Lucida Sans Unicode"/>
          <w:color w:val="000000"/>
        </w:rPr>
        <w:tab/>
      </w:r>
      <w:r w:rsidR="00735D76">
        <w:rPr>
          <w:rFonts w:ascii="Lucida Sans Unicode" w:hAnsi="Lucida Sans Unicode" w:cs="Lucida Sans Unicode"/>
          <w:color w:val="000000"/>
        </w:rPr>
        <w:t>Telefon seti üzerinde 4 yönlü navigasyon tuşu bulunacaktır.</w:t>
      </w:r>
    </w:p>
    <w:p w14:paraId="28B0FC78" w14:textId="77777777" w:rsidR="00AC1F24" w:rsidRDefault="00AC1F24" w:rsidP="0035524C">
      <w:pPr>
        <w:ind w:firstLine="708"/>
        <w:jc w:val="both"/>
        <w:rPr>
          <w:rFonts w:ascii="Lucida Sans Unicode" w:hAnsi="Lucida Sans Unicode" w:cs="Lucida Sans Unicode"/>
          <w:color w:val="000000"/>
        </w:rPr>
      </w:pPr>
    </w:p>
    <w:p w14:paraId="28D2560C" w14:textId="4D76CAA5" w:rsidR="00AC1F24" w:rsidRDefault="00B7667D"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20874">
        <w:rPr>
          <w:rFonts w:ascii="Lucida Sans Unicode" w:hAnsi="Lucida Sans Unicode" w:cs="Lucida Sans Unicode"/>
          <w:color w:val="000000"/>
        </w:rPr>
        <w:t xml:space="preserve">.1.3.8  </w:t>
      </w:r>
      <w:r w:rsidR="00486194">
        <w:rPr>
          <w:rFonts w:ascii="Lucida Sans Unicode" w:hAnsi="Lucida Sans Unicode" w:cs="Lucida Sans Unicode"/>
          <w:color w:val="000000"/>
        </w:rPr>
        <w:tab/>
      </w:r>
      <w:r w:rsidR="00AC1F24">
        <w:rPr>
          <w:rFonts w:ascii="Lucida Sans Unicode" w:hAnsi="Lucida Sans Unicode" w:cs="Lucida Sans Unicode"/>
          <w:color w:val="000000"/>
        </w:rPr>
        <w:t>IP telefon setlerine takılacak ek tuş paneli ile programlanabilen tuş sayısı arttırılabilecektir. Eklenecek her bir tuş panelinde minimum 64 adet tuş bulunmalıdır.</w:t>
      </w:r>
    </w:p>
    <w:p w14:paraId="283BC4A8" w14:textId="77777777" w:rsidR="00634DE5" w:rsidRDefault="00634DE5" w:rsidP="0035524C">
      <w:pPr>
        <w:ind w:firstLine="708"/>
        <w:jc w:val="both"/>
        <w:rPr>
          <w:rFonts w:ascii="Lucida Sans Unicode" w:hAnsi="Lucida Sans Unicode" w:cs="Lucida Sans Unicode"/>
          <w:color w:val="000000"/>
        </w:rPr>
      </w:pPr>
    </w:p>
    <w:p w14:paraId="17F420A6" w14:textId="58A8594D" w:rsidR="00634DE5" w:rsidRDefault="00B7667D"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20874">
        <w:rPr>
          <w:rFonts w:ascii="Lucida Sans Unicode" w:hAnsi="Lucida Sans Unicode" w:cs="Lucida Sans Unicode"/>
          <w:color w:val="000000"/>
        </w:rPr>
        <w:t>.1.3.9</w:t>
      </w:r>
      <w:r w:rsidR="00486194">
        <w:rPr>
          <w:rFonts w:ascii="Lucida Sans Unicode" w:hAnsi="Lucida Sans Unicode" w:cs="Lucida Sans Unicode"/>
          <w:color w:val="000000"/>
        </w:rPr>
        <w:tab/>
      </w:r>
      <w:r w:rsidR="00486194">
        <w:rPr>
          <w:rFonts w:ascii="Lucida Sans Unicode" w:hAnsi="Lucida Sans Unicode" w:cs="Lucida Sans Unicode"/>
          <w:color w:val="000000"/>
        </w:rPr>
        <w:tab/>
      </w:r>
      <w:r w:rsidR="00634DE5">
        <w:rPr>
          <w:rFonts w:ascii="Lucida Sans Unicode" w:hAnsi="Lucida Sans Unicode" w:cs="Lucida Sans Unicode"/>
          <w:color w:val="000000"/>
        </w:rPr>
        <w:t>İstendiğinde ek bir modül ile 1000 BaseT hızında iletişim sağlanabilmedir.</w:t>
      </w:r>
    </w:p>
    <w:p w14:paraId="0B953BF3" w14:textId="77777777" w:rsidR="00B91430" w:rsidRDefault="00B91430" w:rsidP="0035524C">
      <w:pPr>
        <w:ind w:firstLine="708"/>
        <w:jc w:val="both"/>
        <w:rPr>
          <w:rFonts w:ascii="Lucida Sans Unicode" w:hAnsi="Lucida Sans Unicode" w:cs="Lucida Sans Unicode"/>
          <w:color w:val="000000"/>
        </w:rPr>
      </w:pPr>
    </w:p>
    <w:p w14:paraId="7729A33B" w14:textId="5A0B1A1B" w:rsidR="00B91430" w:rsidRDefault="00B7667D" w:rsidP="0035524C">
      <w:pPr>
        <w:ind w:firstLine="708"/>
        <w:jc w:val="both"/>
        <w:rPr>
          <w:rFonts w:ascii="Lucida Sans Unicode" w:hAnsi="Lucida Sans Unicode" w:cs="Lucida Sans Unicode"/>
          <w:color w:val="000000"/>
        </w:rPr>
      </w:pPr>
      <w:r>
        <w:rPr>
          <w:rFonts w:ascii="Lucida Sans Unicode" w:hAnsi="Lucida Sans Unicode" w:cs="Lucida Sans Unicode"/>
          <w:color w:val="000000"/>
        </w:rPr>
        <w:t>7</w:t>
      </w:r>
      <w:r w:rsidR="00820874">
        <w:rPr>
          <w:rFonts w:ascii="Lucida Sans Unicode" w:hAnsi="Lucida Sans Unicode" w:cs="Lucida Sans Unicode"/>
          <w:color w:val="000000"/>
        </w:rPr>
        <w:t xml:space="preserve">.1.3.10 </w:t>
      </w:r>
      <w:r w:rsidR="000A7672">
        <w:rPr>
          <w:rFonts w:ascii="Lucida Sans Unicode" w:hAnsi="Lucida Sans Unicode" w:cs="Lucida Sans Unicode"/>
          <w:color w:val="000000"/>
        </w:rPr>
        <w:t xml:space="preserve">   </w:t>
      </w:r>
      <w:r w:rsidR="00820874">
        <w:rPr>
          <w:rFonts w:ascii="Lucida Sans Unicode" w:hAnsi="Lucida Sans Unicode" w:cs="Lucida Sans Unicode"/>
          <w:color w:val="000000"/>
        </w:rPr>
        <w:t xml:space="preserve"> </w:t>
      </w:r>
      <w:r w:rsidR="00B91430">
        <w:rPr>
          <w:rFonts w:ascii="Lucida Sans Unicode" w:hAnsi="Lucida Sans Unicode" w:cs="Lucida Sans Unicode"/>
          <w:color w:val="000000"/>
        </w:rPr>
        <w:t xml:space="preserve">Masa üzerinde 30 ve 60 derece </w:t>
      </w:r>
      <w:r w:rsidR="006A744A">
        <w:rPr>
          <w:rFonts w:ascii="Lucida Sans Unicode" w:hAnsi="Lucida Sans Unicode" w:cs="Lucida Sans Unicode"/>
          <w:color w:val="000000"/>
        </w:rPr>
        <w:t>olmak üzere minimum 2 ayrı pozis</w:t>
      </w:r>
      <w:r w:rsidR="00B91430">
        <w:rPr>
          <w:rFonts w:ascii="Lucida Sans Unicode" w:hAnsi="Lucida Sans Unicode" w:cs="Lucida Sans Unicode"/>
          <w:color w:val="000000"/>
        </w:rPr>
        <w:t>yonda durabilecektir.</w:t>
      </w:r>
    </w:p>
    <w:p w14:paraId="1367F2FE" w14:textId="77777777" w:rsidR="00AC1F24" w:rsidRDefault="00AC1F24" w:rsidP="0035524C">
      <w:pPr>
        <w:ind w:firstLine="708"/>
        <w:jc w:val="both"/>
        <w:rPr>
          <w:rFonts w:ascii="Lucida Sans Unicode" w:hAnsi="Lucida Sans Unicode" w:cs="Lucida Sans Unicode"/>
          <w:color w:val="000000"/>
        </w:rPr>
      </w:pPr>
    </w:p>
    <w:p w14:paraId="15E1A4C3" w14:textId="77777777" w:rsidR="009362C4" w:rsidRPr="009362C4" w:rsidRDefault="009362C4" w:rsidP="0035524C">
      <w:pPr>
        <w:jc w:val="both"/>
        <w:rPr>
          <w:rFonts w:ascii="Lucida Sans Unicode" w:hAnsi="Lucida Sans Unicode" w:cs="Lucida Sans Unicode"/>
          <w:b/>
          <w:u w:val="single"/>
        </w:rPr>
      </w:pPr>
    </w:p>
    <w:p w14:paraId="0C7A7FF2" w14:textId="1700DEED" w:rsidR="003A15F8" w:rsidRPr="00B800AB" w:rsidRDefault="00B7667D" w:rsidP="0035524C">
      <w:pPr>
        <w:ind w:firstLine="708"/>
        <w:jc w:val="both"/>
        <w:rPr>
          <w:rFonts w:ascii="Lucida Sans Unicode" w:hAnsi="Lucida Sans Unicode" w:cs="Lucida Sans Unicode"/>
          <w:b/>
          <w:color w:val="000000"/>
          <w:u w:val="single"/>
        </w:rPr>
      </w:pPr>
      <w:r>
        <w:rPr>
          <w:rFonts w:ascii="Lucida Sans Unicode" w:hAnsi="Lucida Sans Unicode" w:cs="Lucida Sans Unicode"/>
          <w:b/>
          <w:color w:val="000000"/>
          <w:u w:val="single"/>
        </w:rPr>
        <w:t>7</w:t>
      </w:r>
      <w:r w:rsidR="000117DC">
        <w:rPr>
          <w:rFonts w:ascii="Lucida Sans Unicode" w:hAnsi="Lucida Sans Unicode" w:cs="Lucida Sans Unicode"/>
          <w:b/>
          <w:color w:val="000000"/>
          <w:u w:val="single"/>
        </w:rPr>
        <w:t xml:space="preserve">.1.4 </w:t>
      </w:r>
      <w:r w:rsidR="00DE04E6">
        <w:rPr>
          <w:rFonts w:ascii="Lucida Sans Unicode" w:hAnsi="Lucida Sans Unicode" w:cs="Lucida Sans Unicode"/>
          <w:b/>
          <w:color w:val="000000"/>
          <w:u w:val="single"/>
        </w:rPr>
        <w:t>Tip-4</w:t>
      </w:r>
      <w:r w:rsidR="003A15F8" w:rsidRPr="00B800AB">
        <w:rPr>
          <w:rFonts w:ascii="Lucida Sans Unicode" w:hAnsi="Lucida Sans Unicode" w:cs="Lucida Sans Unicode"/>
          <w:b/>
          <w:color w:val="000000"/>
          <w:u w:val="single"/>
        </w:rPr>
        <w:t xml:space="preserve"> IP Telefon Seti</w:t>
      </w:r>
    </w:p>
    <w:p w14:paraId="528B15BE" w14:textId="77777777" w:rsidR="003A15F8" w:rsidRDefault="003A15F8" w:rsidP="0035524C">
      <w:pPr>
        <w:ind w:firstLine="567"/>
        <w:jc w:val="both"/>
        <w:rPr>
          <w:rFonts w:ascii="Lucida Sans Unicode" w:hAnsi="Lucida Sans Unicode" w:cs="Lucida Sans Unicode"/>
          <w:b/>
          <w:u w:val="single"/>
        </w:rPr>
      </w:pPr>
    </w:p>
    <w:p w14:paraId="3CCE0805" w14:textId="78CFA8CC" w:rsidR="003A15F8" w:rsidRPr="00262093" w:rsidRDefault="00B7667D" w:rsidP="0035524C">
      <w:pPr>
        <w:suppressAutoHyphens w:val="0"/>
        <w:spacing w:line="360" w:lineRule="auto"/>
        <w:ind w:firstLine="708"/>
        <w:jc w:val="both"/>
        <w:rPr>
          <w:rFonts w:ascii="Arial" w:eastAsia="Arial" w:hAnsi="Arial" w:cs="Arial"/>
        </w:rPr>
      </w:pPr>
      <w:r>
        <w:rPr>
          <w:rFonts w:ascii="Arial" w:eastAsia="Arial" w:hAnsi="Arial" w:cs="Arial"/>
        </w:rPr>
        <w:t>7.</w:t>
      </w:r>
      <w:r w:rsidR="000117DC">
        <w:rPr>
          <w:rFonts w:ascii="Arial" w:eastAsia="Arial" w:hAnsi="Arial" w:cs="Arial"/>
        </w:rPr>
        <w:t xml:space="preserve">1.4.1  </w:t>
      </w:r>
      <w:r w:rsidR="003A15F8" w:rsidRPr="00262093">
        <w:rPr>
          <w:rFonts w:ascii="Arial" w:eastAsia="Arial" w:hAnsi="Arial" w:cs="Arial"/>
        </w:rPr>
        <w:t>IP setlerde en az 4.3 inc. ve renkli ekran özelliğini desteklemelidir.</w:t>
      </w:r>
    </w:p>
    <w:p w14:paraId="4716742B" w14:textId="77777777" w:rsidR="003A15F8" w:rsidRDefault="003A15F8" w:rsidP="0035524C">
      <w:pPr>
        <w:suppressAutoHyphens w:val="0"/>
        <w:spacing w:line="360" w:lineRule="auto"/>
        <w:ind w:firstLine="708"/>
        <w:jc w:val="both"/>
        <w:rPr>
          <w:rFonts w:ascii="Arial" w:eastAsia="Arial" w:hAnsi="Arial" w:cs="Arial"/>
        </w:rPr>
      </w:pPr>
    </w:p>
    <w:p w14:paraId="437372FB" w14:textId="71391D00" w:rsidR="003A15F8" w:rsidRPr="00262093" w:rsidRDefault="00B7667D" w:rsidP="0035524C">
      <w:pPr>
        <w:suppressAutoHyphens w:val="0"/>
        <w:spacing w:line="360" w:lineRule="auto"/>
        <w:ind w:firstLine="708"/>
        <w:jc w:val="both"/>
        <w:rPr>
          <w:rFonts w:ascii="Arial" w:hAnsi="Arial" w:cs="Arial"/>
        </w:rPr>
      </w:pPr>
      <w:r>
        <w:rPr>
          <w:rFonts w:ascii="Arial" w:eastAsia="Arial" w:hAnsi="Arial" w:cs="Arial"/>
        </w:rPr>
        <w:t>7</w:t>
      </w:r>
      <w:r w:rsidR="000117DC">
        <w:rPr>
          <w:rFonts w:ascii="Arial" w:eastAsia="Arial" w:hAnsi="Arial" w:cs="Arial"/>
        </w:rPr>
        <w:t xml:space="preserve">.1.4.2 </w:t>
      </w:r>
      <w:r w:rsidR="003A15F8" w:rsidRPr="00262093">
        <w:rPr>
          <w:rFonts w:ascii="Arial" w:eastAsia="Arial" w:hAnsi="Arial" w:cs="Arial"/>
        </w:rPr>
        <w:t>IP setlerde bekleyen mesaj lambası olmalıdır.</w:t>
      </w:r>
      <w:r w:rsidR="003A15F8" w:rsidRPr="00262093">
        <w:rPr>
          <w:rFonts w:ascii="Arial" w:hAnsi="Arial" w:cs="Arial"/>
        </w:rPr>
        <w:t xml:space="preserve"> </w:t>
      </w:r>
    </w:p>
    <w:p w14:paraId="3F0EED76" w14:textId="77777777" w:rsidR="003A15F8" w:rsidRDefault="003A15F8" w:rsidP="0035524C">
      <w:pPr>
        <w:suppressAutoHyphens w:val="0"/>
        <w:spacing w:line="360" w:lineRule="auto"/>
        <w:ind w:firstLine="708"/>
        <w:jc w:val="both"/>
        <w:rPr>
          <w:rFonts w:ascii="Arial" w:eastAsia="Arial" w:hAnsi="Arial" w:cs="Arial"/>
        </w:rPr>
      </w:pPr>
    </w:p>
    <w:p w14:paraId="3AB89F62" w14:textId="0DAFDCDB" w:rsidR="003A15F8" w:rsidRPr="00262093" w:rsidRDefault="00B7667D" w:rsidP="0035524C">
      <w:pPr>
        <w:suppressAutoHyphens w:val="0"/>
        <w:spacing w:line="360" w:lineRule="auto"/>
        <w:ind w:firstLine="708"/>
        <w:jc w:val="both"/>
        <w:rPr>
          <w:rFonts w:ascii="Arial" w:hAnsi="Arial" w:cs="Arial"/>
        </w:rPr>
      </w:pPr>
      <w:r>
        <w:rPr>
          <w:rFonts w:ascii="Arial" w:eastAsia="Arial" w:hAnsi="Arial" w:cs="Arial"/>
        </w:rPr>
        <w:t>7</w:t>
      </w:r>
      <w:r w:rsidR="000117DC">
        <w:rPr>
          <w:rFonts w:ascii="Arial" w:eastAsia="Arial" w:hAnsi="Arial" w:cs="Arial"/>
        </w:rPr>
        <w:t xml:space="preserve">.1.4.3 </w:t>
      </w:r>
      <w:r w:rsidR="003A15F8" w:rsidRPr="00262093">
        <w:rPr>
          <w:rFonts w:ascii="Arial" w:eastAsia="Arial" w:hAnsi="Arial" w:cs="Arial"/>
        </w:rPr>
        <w:t>Ahizesiz konuşma özelliği bulunmalıdır.</w:t>
      </w:r>
      <w:r w:rsidR="003A15F8" w:rsidRPr="00262093">
        <w:rPr>
          <w:rFonts w:ascii="Arial" w:hAnsi="Arial" w:cs="Arial"/>
        </w:rPr>
        <w:t xml:space="preserve"> </w:t>
      </w:r>
    </w:p>
    <w:p w14:paraId="57C7526F" w14:textId="77777777" w:rsidR="003A15F8" w:rsidRDefault="003A15F8" w:rsidP="0035524C">
      <w:pPr>
        <w:suppressAutoHyphens w:val="0"/>
        <w:spacing w:line="360" w:lineRule="auto"/>
        <w:ind w:firstLine="708"/>
        <w:jc w:val="both"/>
        <w:rPr>
          <w:rFonts w:ascii="Arial" w:eastAsia="Arial" w:hAnsi="Arial" w:cs="Arial"/>
        </w:rPr>
      </w:pPr>
    </w:p>
    <w:p w14:paraId="14B25261" w14:textId="72D86ED4" w:rsidR="003A15F8" w:rsidRPr="00262093" w:rsidRDefault="00B7667D" w:rsidP="0035524C">
      <w:pPr>
        <w:suppressAutoHyphens w:val="0"/>
        <w:spacing w:line="360" w:lineRule="auto"/>
        <w:ind w:firstLine="708"/>
        <w:jc w:val="both"/>
        <w:rPr>
          <w:rFonts w:ascii="Arial" w:hAnsi="Arial" w:cs="Arial"/>
        </w:rPr>
      </w:pPr>
      <w:r>
        <w:rPr>
          <w:rFonts w:ascii="Arial" w:eastAsia="Arial" w:hAnsi="Arial" w:cs="Arial"/>
        </w:rPr>
        <w:t>7</w:t>
      </w:r>
      <w:r w:rsidR="000117DC">
        <w:rPr>
          <w:rFonts w:ascii="Arial" w:eastAsia="Arial" w:hAnsi="Arial" w:cs="Arial"/>
        </w:rPr>
        <w:t xml:space="preserve">.1.4.4 </w:t>
      </w:r>
      <w:r w:rsidR="003A15F8" w:rsidRPr="00262093">
        <w:rPr>
          <w:rFonts w:ascii="Arial" w:eastAsia="Arial" w:hAnsi="Arial" w:cs="Arial"/>
        </w:rPr>
        <w:t>Full dublex Handsfree desteklenmelidir.</w:t>
      </w:r>
      <w:r w:rsidR="003A15F8" w:rsidRPr="00262093">
        <w:rPr>
          <w:rFonts w:ascii="Arial" w:hAnsi="Arial" w:cs="Arial"/>
        </w:rPr>
        <w:t xml:space="preserve"> </w:t>
      </w:r>
    </w:p>
    <w:p w14:paraId="180F15DA" w14:textId="77777777" w:rsidR="008569B7" w:rsidRDefault="008569B7" w:rsidP="0035524C">
      <w:pPr>
        <w:suppressAutoHyphens w:val="0"/>
        <w:spacing w:line="360" w:lineRule="auto"/>
        <w:jc w:val="both"/>
        <w:rPr>
          <w:rFonts w:ascii="Arial" w:eastAsia="Arial" w:hAnsi="Arial" w:cs="Arial"/>
        </w:rPr>
      </w:pPr>
    </w:p>
    <w:p w14:paraId="15C61208" w14:textId="26BE04E3" w:rsidR="003A15F8" w:rsidRPr="00262093" w:rsidRDefault="00B7667D" w:rsidP="0035524C">
      <w:pPr>
        <w:suppressAutoHyphens w:val="0"/>
        <w:spacing w:line="360" w:lineRule="auto"/>
        <w:ind w:firstLine="708"/>
        <w:jc w:val="both"/>
        <w:rPr>
          <w:rFonts w:ascii="Arial" w:hAnsi="Arial" w:cs="Arial"/>
        </w:rPr>
      </w:pPr>
      <w:r>
        <w:rPr>
          <w:rFonts w:ascii="Arial" w:eastAsia="Arial" w:hAnsi="Arial" w:cs="Arial"/>
        </w:rPr>
        <w:t>7</w:t>
      </w:r>
      <w:r w:rsidR="0077774D">
        <w:rPr>
          <w:rFonts w:ascii="Arial" w:eastAsia="Arial" w:hAnsi="Arial" w:cs="Arial"/>
        </w:rPr>
        <w:t xml:space="preserve">.1.4.5 </w:t>
      </w:r>
      <w:r w:rsidR="003A15F8" w:rsidRPr="00262093">
        <w:rPr>
          <w:rFonts w:ascii="Arial" w:eastAsia="Arial" w:hAnsi="Arial" w:cs="Arial"/>
        </w:rPr>
        <w:t>Set üzerinde bulunan ses kontrol barı ile Zil sesi, Kulaklık sesi gibi ayarlar yapılabilmelidir.</w:t>
      </w:r>
      <w:r w:rsidR="003A15F8" w:rsidRPr="00262093">
        <w:rPr>
          <w:rFonts w:ascii="Arial" w:hAnsi="Arial" w:cs="Arial"/>
        </w:rPr>
        <w:t xml:space="preserve"> </w:t>
      </w:r>
    </w:p>
    <w:p w14:paraId="6AAE7B78" w14:textId="77777777" w:rsidR="008569B7" w:rsidRDefault="008569B7" w:rsidP="0035524C">
      <w:pPr>
        <w:suppressAutoHyphens w:val="0"/>
        <w:spacing w:line="360" w:lineRule="auto"/>
        <w:ind w:firstLine="708"/>
        <w:jc w:val="both"/>
        <w:rPr>
          <w:rFonts w:ascii="Arial" w:eastAsia="Arial" w:hAnsi="Arial" w:cs="Arial"/>
        </w:rPr>
      </w:pPr>
    </w:p>
    <w:p w14:paraId="42C39E22" w14:textId="1BCE26B7" w:rsidR="003A15F8" w:rsidRPr="00262093" w:rsidRDefault="00B7667D" w:rsidP="0035524C">
      <w:pPr>
        <w:suppressAutoHyphens w:val="0"/>
        <w:spacing w:line="360" w:lineRule="auto"/>
        <w:ind w:firstLine="708"/>
        <w:jc w:val="both"/>
        <w:rPr>
          <w:rFonts w:ascii="Arial" w:hAnsi="Arial" w:cs="Arial"/>
        </w:rPr>
      </w:pPr>
      <w:r>
        <w:rPr>
          <w:rFonts w:ascii="Arial" w:eastAsia="Arial" w:hAnsi="Arial" w:cs="Arial"/>
        </w:rPr>
        <w:t>7</w:t>
      </w:r>
      <w:r w:rsidR="0077774D">
        <w:rPr>
          <w:rFonts w:ascii="Arial" w:eastAsia="Arial" w:hAnsi="Arial" w:cs="Arial"/>
        </w:rPr>
        <w:t xml:space="preserve">.1.4.6 </w:t>
      </w:r>
      <w:r w:rsidR="003A15F8">
        <w:rPr>
          <w:rFonts w:ascii="Arial" w:eastAsia="Arial" w:hAnsi="Arial" w:cs="Arial"/>
        </w:rPr>
        <w:t>IP setler,</w:t>
      </w:r>
      <w:r w:rsidR="004A7686">
        <w:rPr>
          <w:rFonts w:ascii="Arial" w:eastAsia="Arial" w:hAnsi="Arial" w:cs="Arial"/>
        </w:rPr>
        <w:t xml:space="preserve"> </w:t>
      </w:r>
      <w:r w:rsidR="003A15F8">
        <w:rPr>
          <w:rFonts w:ascii="Arial" w:eastAsia="Arial" w:hAnsi="Arial" w:cs="Arial"/>
        </w:rPr>
        <w:t>en az 15</w:t>
      </w:r>
      <w:r w:rsidR="003A15F8" w:rsidRPr="00262093">
        <w:rPr>
          <w:rFonts w:ascii="Arial" w:eastAsia="Arial" w:hAnsi="Arial" w:cs="Arial"/>
        </w:rPr>
        <w:t xml:space="preserve"> ade</w:t>
      </w:r>
      <w:r w:rsidR="003A15F8">
        <w:rPr>
          <w:rFonts w:ascii="Arial" w:eastAsia="Arial" w:hAnsi="Arial" w:cs="Arial"/>
        </w:rPr>
        <w:t>t sabit özellik tuşu, 10</w:t>
      </w:r>
      <w:r w:rsidR="003A15F8" w:rsidRPr="00262093">
        <w:rPr>
          <w:rFonts w:ascii="Arial" w:eastAsia="Arial" w:hAnsi="Arial" w:cs="Arial"/>
        </w:rPr>
        <w:t xml:space="preserve"> adet programlanabilir ışıklı tuş bulunacaktır.</w:t>
      </w:r>
    </w:p>
    <w:p w14:paraId="65965BA3" w14:textId="77777777" w:rsidR="008569B7" w:rsidRDefault="008569B7" w:rsidP="0035524C">
      <w:pPr>
        <w:suppressAutoHyphens w:val="0"/>
        <w:spacing w:line="360" w:lineRule="auto"/>
        <w:ind w:firstLine="708"/>
        <w:jc w:val="both"/>
        <w:rPr>
          <w:rFonts w:ascii="Arial" w:eastAsia="Arial" w:hAnsi="Arial" w:cs="Arial"/>
        </w:rPr>
      </w:pPr>
    </w:p>
    <w:p w14:paraId="54465B86" w14:textId="730F9D21" w:rsidR="003A15F8" w:rsidRPr="00262093" w:rsidRDefault="00B7667D" w:rsidP="008569B7">
      <w:pPr>
        <w:suppressAutoHyphens w:val="0"/>
        <w:spacing w:line="360" w:lineRule="auto"/>
        <w:ind w:firstLine="708"/>
        <w:jc w:val="both"/>
        <w:rPr>
          <w:rFonts w:ascii="Arial" w:hAnsi="Arial" w:cs="Arial"/>
        </w:rPr>
      </w:pPr>
      <w:r>
        <w:rPr>
          <w:rFonts w:ascii="Arial" w:eastAsia="Arial" w:hAnsi="Arial" w:cs="Arial"/>
        </w:rPr>
        <w:t>7</w:t>
      </w:r>
      <w:r w:rsidR="0077774D">
        <w:rPr>
          <w:rFonts w:ascii="Arial" w:eastAsia="Arial" w:hAnsi="Arial" w:cs="Arial"/>
        </w:rPr>
        <w:t>.1.4.</w:t>
      </w:r>
      <w:r w:rsidR="00DD64FD">
        <w:rPr>
          <w:rFonts w:ascii="Arial" w:eastAsia="Arial" w:hAnsi="Arial" w:cs="Arial"/>
        </w:rPr>
        <w:t>7</w:t>
      </w:r>
      <w:r w:rsidR="0077774D">
        <w:rPr>
          <w:rFonts w:ascii="Arial" w:eastAsia="Arial" w:hAnsi="Arial" w:cs="Arial"/>
        </w:rPr>
        <w:t xml:space="preserve"> </w:t>
      </w:r>
      <w:r w:rsidR="003A15F8" w:rsidRPr="00262093">
        <w:rPr>
          <w:rFonts w:ascii="Arial" w:eastAsia="Arial" w:hAnsi="Arial" w:cs="Arial"/>
        </w:rPr>
        <w:t>Ayrıca 100 isim ve numara içeren fihrist ve son aradığınız 100 adet numarayı kapsayan son numara tekrarı hafızası olmalıdır.</w:t>
      </w:r>
      <w:r w:rsidR="003A15F8" w:rsidRPr="00262093">
        <w:rPr>
          <w:rFonts w:ascii="Arial" w:hAnsi="Arial" w:cs="Arial"/>
        </w:rPr>
        <w:t xml:space="preserve"> </w:t>
      </w:r>
    </w:p>
    <w:p w14:paraId="2A31FF52" w14:textId="77777777" w:rsidR="008569B7" w:rsidRDefault="008569B7" w:rsidP="008569B7">
      <w:pPr>
        <w:suppressAutoHyphens w:val="0"/>
        <w:spacing w:line="360" w:lineRule="auto"/>
        <w:ind w:firstLine="708"/>
        <w:jc w:val="both"/>
        <w:rPr>
          <w:rFonts w:ascii="Arial" w:hAnsi="Arial" w:cs="Arial"/>
        </w:rPr>
      </w:pPr>
    </w:p>
    <w:p w14:paraId="5B1CA5E2" w14:textId="1C629088" w:rsidR="003A15F8" w:rsidRPr="00262093" w:rsidRDefault="00B7667D" w:rsidP="008569B7">
      <w:pPr>
        <w:suppressAutoHyphens w:val="0"/>
        <w:spacing w:line="360" w:lineRule="auto"/>
        <w:ind w:firstLine="708"/>
        <w:jc w:val="both"/>
        <w:rPr>
          <w:rFonts w:ascii="Arial" w:hAnsi="Arial" w:cs="Arial"/>
        </w:rPr>
      </w:pPr>
      <w:r>
        <w:rPr>
          <w:rFonts w:ascii="Arial" w:hAnsi="Arial" w:cs="Arial"/>
        </w:rPr>
        <w:t>7</w:t>
      </w:r>
      <w:r w:rsidR="00D06660">
        <w:rPr>
          <w:rFonts w:ascii="Arial" w:hAnsi="Arial" w:cs="Arial"/>
        </w:rPr>
        <w:t>.1.4.</w:t>
      </w:r>
      <w:r w:rsidR="00DD64FD">
        <w:rPr>
          <w:rFonts w:ascii="Arial" w:hAnsi="Arial" w:cs="Arial"/>
        </w:rPr>
        <w:t>8</w:t>
      </w:r>
      <w:r w:rsidR="006C721A">
        <w:rPr>
          <w:rFonts w:ascii="Arial" w:hAnsi="Arial" w:cs="Arial"/>
        </w:rPr>
        <w:tab/>
      </w:r>
      <w:r w:rsidR="003A15F8" w:rsidRPr="00262093">
        <w:rPr>
          <w:rFonts w:ascii="Arial" w:hAnsi="Arial" w:cs="Arial"/>
        </w:rPr>
        <w:t>IP setler üzerinde en az 2 adet 10/100</w:t>
      </w:r>
      <w:r w:rsidR="006A744A">
        <w:rPr>
          <w:rFonts w:ascii="Arial" w:hAnsi="Arial" w:cs="Arial"/>
        </w:rPr>
        <w:t>/1000</w:t>
      </w:r>
      <w:r w:rsidR="003A15F8" w:rsidRPr="00262093">
        <w:rPr>
          <w:rFonts w:ascii="Arial" w:hAnsi="Arial" w:cs="Arial"/>
        </w:rPr>
        <w:t xml:space="preserve"> Ethernet bağlantı portu bulunacaktır. </w:t>
      </w:r>
    </w:p>
    <w:p w14:paraId="7514B8AC" w14:textId="77777777" w:rsidR="008569B7" w:rsidRDefault="008569B7" w:rsidP="008569B7">
      <w:pPr>
        <w:suppressAutoHyphens w:val="0"/>
        <w:spacing w:line="360" w:lineRule="auto"/>
        <w:ind w:firstLine="708"/>
        <w:jc w:val="both"/>
        <w:rPr>
          <w:rFonts w:ascii="Arial" w:hAnsi="Arial" w:cs="Arial"/>
        </w:rPr>
      </w:pPr>
    </w:p>
    <w:p w14:paraId="36FD9C11" w14:textId="5FCC4205" w:rsidR="003A15F8" w:rsidRPr="00262093" w:rsidRDefault="00B7667D" w:rsidP="008569B7">
      <w:pPr>
        <w:suppressAutoHyphens w:val="0"/>
        <w:spacing w:line="360" w:lineRule="auto"/>
        <w:ind w:firstLine="708"/>
        <w:jc w:val="both"/>
        <w:rPr>
          <w:rFonts w:ascii="Arial" w:hAnsi="Arial" w:cs="Arial"/>
        </w:rPr>
      </w:pPr>
      <w:r>
        <w:rPr>
          <w:rFonts w:ascii="Arial" w:hAnsi="Arial" w:cs="Arial"/>
        </w:rPr>
        <w:t>7</w:t>
      </w:r>
      <w:r w:rsidR="006C721A">
        <w:rPr>
          <w:rFonts w:ascii="Arial" w:hAnsi="Arial" w:cs="Arial"/>
        </w:rPr>
        <w:t>.1.4.</w:t>
      </w:r>
      <w:r w:rsidR="00DD64FD">
        <w:rPr>
          <w:rFonts w:ascii="Arial" w:hAnsi="Arial" w:cs="Arial"/>
        </w:rPr>
        <w:t>9</w:t>
      </w:r>
      <w:r w:rsidR="006C721A">
        <w:rPr>
          <w:rFonts w:ascii="Arial" w:hAnsi="Arial" w:cs="Arial"/>
        </w:rPr>
        <w:tab/>
      </w:r>
      <w:r w:rsidR="003A15F8" w:rsidRPr="00262093">
        <w:rPr>
          <w:rFonts w:ascii="Arial" w:hAnsi="Arial" w:cs="Arial"/>
        </w:rPr>
        <w:t>IP setlerde kulaklık portu bulunmalıdır, bu port ahi</w:t>
      </w:r>
      <w:r w:rsidR="003A15F8">
        <w:rPr>
          <w:rFonts w:ascii="Arial" w:hAnsi="Arial" w:cs="Arial"/>
        </w:rPr>
        <w:t>ze portundan farklı bir port ola</w:t>
      </w:r>
      <w:r w:rsidR="003A15F8" w:rsidRPr="00262093">
        <w:rPr>
          <w:rFonts w:ascii="Arial" w:hAnsi="Arial" w:cs="Arial"/>
        </w:rPr>
        <w:t>caktır.</w:t>
      </w:r>
    </w:p>
    <w:p w14:paraId="3A58FC23" w14:textId="77777777" w:rsidR="008569B7" w:rsidRDefault="008569B7" w:rsidP="008569B7">
      <w:pPr>
        <w:suppressAutoHyphens w:val="0"/>
        <w:spacing w:line="360" w:lineRule="auto"/>
        <w:ind w:firstLine="708"/>
        <w:jc w:val="both"/>
        <w:rPr>
          <w:rFonts w:ascii="Arial" w:eastAsia="Arial" w:hAnsi="Arial" w:cs="Arial"/>
        </w:rPr>
      </w:pPr>
    </w:p>
    <w:p w14:paraId="02CD9AE4" w14:textId="1DF82C84" w:rsidR="003A15F8" w:rsidRPr="00262093" w:rsidRDefault="00B7667D" w:rsidP="008569B7">
      <w:pPr>
        <w:suppressAutoHyphens w:val="0"/>
        <w:spacing w:line="360" w:lineRule="auto"/>
        <w:ind w:firstLine="708"/>
        <w:jc w:val="both"/>
        <w:rPr>
          <w:rFonts w:ascii="Arial" w:hAnsi="Arial" w:cs="Arial"/>
        </w:rPr>
      </w:pPr>
      <w:r>
        <w:rPr>
          <w:rFonts w:ascii="Arial" w:eastAsia="Arial" w:hAnsi="Arial" w:cs="Arial"/>
        </w:rPr>
        <w:t>7.</w:t>
      </w:r>
      <w:r w:rsidR="006C721A">
        <w:rPr>
          <w:rFonts w:ascii="Arial" w:eastAsia="Arial" w:hAnsi="Arial" w:cs="Arial"/>
        </w:rPr>
        <w:t>1.4.</w:t>
      </w:r>
      <w:r w:rsidR="00DD64FD">
        <w:rPr>
          <w:rFonts w:ascii="Arial" w:eastAsia="Arial" w:hAnsi="Arial" w:cs="Arial"/>
        </w:rPr>
        <w:t>10</w:t>
      </w:r>
      <w:r w:rsidR="006C721A">
        <w:rPr>
          <w:rFonts w:ascii="Arial" w:eastAsia="Arial" w:hAnsi="Arial" w:cs="Arial"/>
        </w:rPr>
        <w:t xml:space="preserve"> </w:t>
      </w:r>
      <w:r w:rsidR="003A15F8" w:rsidRPr="00262093">
        <w:rPr>
          <w:rFonts w:ascii="Arial" w:eastAsia="Arial" w:hAnsi="Arial" w:cs="Arial"/>
        </w:rPr>
        <w:t>IP setlerde, harici ISDN hatlardan (Rehberde kayıtlı ise) yada dahili abonelerden gelen çağrıların isim ve numaraları set ekranında görülebilmelidir</w:t>
      </w:r>
      <w:r w:rsidR="003A15F8" w:rsidRPr="00262093">
        <w:rPr>
          <w:rFonts w:ascii="Arial" w:hAnsi="Arial" w:cs="Arial"/>
        </w:rPr>
        <w:t xml:space="preserve"> </w:t>
      </w:r>
    </w:p>
    <w:p w14:paraId="24BBDDF1" w14:textId="77777777" w:rsidR="008569B7" w:rsidRDefault="008569B7" w:rsidP="008569B7">
      <w:pPr>
        <w:suppressAutoHyphens w:val="0"/>
        <w:spacing w:line="360" w:lineRule="auto"/>
        <w:ind w:firstLine="708"/>
        <w:jc w:val="both"/>
        <w:rPr>
          <w:rFonts w:ascii="Arial" w:eastAsia="Arial" w:hAnsi="Arial" w:cs="Arial"/>
        </w:rPr>
      </w:pPr>
    </w:p>
    <w:p w14:paraId="563E3A79" w14:textId="5F1D6AA1" w:rsidR="003A15F8" w:rsidRPr="009C6C5C" w:rsidRDefault="00B7667D" w:rsidP="006C721A">
      <w:pPr>
        <w:suppressAutoHyphens w:val="0"/>
        <w:spacing w:line="360" w:lineRule="auto"/>
        <w:ind w:firstLine="708"/>
        <w:jc w:val="both"/>
        <w:rPr>
          <w:rFonts w:ascii="Arial" w:hAnsi="Arial" w:cs="Arial"/>
        </w:rPr>
      </w:pPr>
      <w:r>
        <w:rPr>
          <w:rFonts w:ascii="Arial" w:eastAsia="Arial" w:hAnsi="Arial" w:cs="Arial"/>
        </w:rPr>
        <w:t>7</w:t>
      </w:r>
      <w:r w:rsidR="006C721A">
        <w:rPr>
          <w:rFonts w:ascii="Arial" w:eastAsia="Arial" w:hAnsi="Arial" w:cs="Arial"/>
        </w:rPr>
        <w:t>.1.4.1</w:t>
      </w:r>
      <w:r w:rsidR="00DD64FD">
        <w:rPr>
          <w:rFonts w:ascii="Arial" w:eastAsia="Arial" w:hAnsi="Arial" w:cs="Arial"/>
        </w:rPr>
        <w:t>1</w:t>
      </w:r>
      <w:r w:rsidR="006C721A">
        <w:rPr>
          <w:rFonts w:ascii="Arial" w:eastAsia="Arial" w:hAnsi="Arial" w:cs="Arial"/>
        </w:rPr>
        <w:tab/>
      </w:r>
      <w:r w:rsidR="003A15F8" w:rsidRPr="009C6C5C">
        <w:rPr>
          <w:rFonts w:ascii="Arial" w:eastAsia="Arial" w:hAnsi="Arial" w:cs="Arial"/>
        </w:rPr>
        <w:t>Setler üzerinde ayrıca yön tuşu bulunmalıdır.</w:t>
      </w:r>
      <w:r w:rsidR="003A15F8" w:rsidRPr="009C6C5C">
        <w:rPr>
          <w:rFonts w:ascii="Arial" w:hAnsi="Arial" w:cs="Arial"/>
        </w:rPr>
        <w:t xml:space="preserve"> </w:t>
      </w:r>
    </w:p>
    <w:p w14:paraId="2C560F39" w14:textId="77777777" w:rsidR="008569B7" w:rsidRPr="009C6C5C" w:rsidRDefault="008569B7" w:rsidP="008569B7">
      <w:pPr>
        <w:suppressAutoHyphens w:val="0"/>
        <w:spacing w:line="360" w:lineRule="auto"/>
        <w:jc w:val="both"/>
        <w:rPr>
          <w:rFonts w:ascii="Arial" w:eastAsia="Arial" w:hAnsi="Arial" w:cs="Arial"/>
        </w:rPr>
      </w:pPr>
    </w:p>
    <w:p w14:paraId="7C92BA52" w14:textId="70602FCA" w:rsidR="003A15F8" w:rsidRPr="009C6C5C" w:rsidRDefault="00B7667D" w:rsidP="008569B7">
      <w:pPr>
        <w:suppressAutoHyphens w:val="0"/>
        <w:spacing w:line="360" w:lineRule="auto"/>
        <w:ind w:firstLine="708"/>
        <w:jc w:val="both"/>
        <w:rPr>
          <w:rFonts w:ascii="Arial" w:hAnsi="Arial" w:cs="Arial"/>
        </w:rPr>
      </w:pPr>
      <w:r>
        <w:rPr>
          <w:rFonts w:ascii="Arial" w:eastAsia="Arial" w:hAnsi="Arial" w:cs="Arial"/>
        </w:rPr>
        <w:t>7</w:t>
      </w:r>
      <w:r w:rsidR="006C721A">
        <w:rPr>
          <w:rFonts w:ascii="Arial" w:eastAsia="Arial" w:hAnsi="Arial" w:cs="Arial"/>
        </w:rPr>
        <w:t>.1.4.1</w:t>
      </w:r>
      <w:r w:rsidR="00DD64FD">
        <w:rPr>
          <w:rFonts w:ascii="Arial" w:eastAsia="Arial" w:hAnsi="Arial" w:cs="Arial"/>
        </w:rPr>
        <w:t>2</w:t>
      </w:r>
      <w:r w:rsidR="006C721A">
        <w:rPr>
          <w:rFonts w:ascii="Arial" w:eastAsia="Arial" w:hAnsi="Arial" w:cs="Arial"/>
        </w:rPr>
        <w:tab/>
      </w:r>
      <w:r w:rsidR="003A15F8" w:rsidRPr="009C6C5C">
        <w:rPr>
          <w:rFonts w:ascii="Arial" w:eastAsia="Arial" w:hAnsi="Arial" w:cs="Arial"/>
        </w:rPr>
        <w:t>Setlere takılan USB kamera ile görüntülü görüşme yapılabilmelidir</w:t>
      </w:r>
      <w:r w:rsidR="003A15F8" w:rsidRPr="009C6C5C">
        <w:rPr>
          <w:rFonts w:ascii="Arial" w:hAnsi="Arial" w:cs="Arial"/>
        </w:rPr>
        <w:t>.</w:t>
      </w:r>
    </w:p>
    <w:p w14:paraId="2402D9F8" w14:textId="77777777" w:rsidR="00F77391" w:rsidRPr="009C6C5C" w:rsidRDefault="00F77391" w:rsidP="008569B7">
      <w:pPr>
        <w:suppressAutoHyphens w:val="0"/>
        <w:spacing w:line="360" w:lineRule="auto"/>
        <w:ind w:firstLine="708"/>
        <w:jc w:val="both"/>
        <w:rPr>
          <w:rFonts w:ascii="Arial" w:hAnsi="Arial" w:cs="Arial"/>
        </w:rPr>
      </w:pPr>
    </w:p>
    <w:p w14:paraId="1C70D471" w14:textId="317FF036" w:rsidR="00F77391" w:rsidRPr="00262093" w:rsidRDefault="00B7667D" w:rsidP="008569B7">
      <w:pPr>
        <w:suppressAutoHyphens w:val="0"/>
        <w:spacing w:line="360" w:lineRule="auto"/>
        <w:ind w:firstLine="708"/>
        <w:jc w:val="both"/>
        <w:rPr>
          <w:rFonts w:ascii="Arial" w:hAnsi="Arial" w:cs="Arial"/>
        </w:rPr>
      </w:pPr>
      <w:r>
        <w:rPr>
          <w:rFonts w:ascii="Arial" w:hAnsi="Arial" w:cs="Arial"/>
        </w:rPr>
        <w:t>7</w:t>
      </w:r>
      <w:r w:rsidR="00734C99">
        <w:rPr>
          <w:rFonts w:ascii="Arial" w:hAnsi="Arial" w:cs="Arial"/>
        </w:rPr>
        <w:t>.1.4.1</w:t>
      </w:r>
      <w:r w:rsidR="00DD64FD">
        <w:rPr>
          <w:rFonts w:ascii="Arial" w:hAnsi="Arial" w:cs="Arial"/>
        </w:rPr>
        <w:t>3</w:t>
      </w:r>
      <w:r w:rsidR="00734C99">
        <w:rPr>
          <w:rFonts w:ascii="Arial" w:hAnsi="Arial" w:cs="Arial"/>
        </w:rPr>
        <w:tab/>
      </w:r>
      <w:r w:rsidR="00F77391" w:rsidRPr="009C6C5C">
        <w:rPr>
          <w:rFonts w:ascii="Arial" w:hAnsi="Arial" w:cs="Arial"/>
        </w:rPr>
        <w:t>IP telefon setinde entegre Hot-Spot özelliği mevcut olacak olup üzerine 3 adet cihaz bağlanabilecek şekilde destek vermelidir.</w:t>
      </w:r>
    </w:p>
    <w:p w14:paraId="2F92A242" w14:textId="77777777" w:rsidR="008569B7" w:rsidRDefault="008569B7" w:rsidP="008569B7">
      <w:pPr>
        <w:suppressAutoHyphens w:val="0"/>
        <w:spacing w:line="360" w:lineRule="auto"/>
        <w:ind w:firstLine="708"/>
        <w:jc w:val="both"/>
        <w:rPr>
          <w:rFonts w:ascii="Arial" w:eastAsia="Arial" w:hAnsi="Arial" w:cs="Arial"/>
        </w:rPr>
      </w:pPr>
    </w:p>
    <w:p w14:paraId="27678217" w14:textId="6D600B7A" w:rsidR="003A15F8" w:rsidRPr="00CE2F4F" w:rsidRDefault="00B7667D" w:rsidP="008569B7">
      <w:pPr>
        <w:suppressAutoHyphens w:val="0"/>
        <w:spacing w:line="360" w:lineRule="auto"/>
        <w:ind w:firstLine="708"/>
        <w:jc w:val="both"/>
        <w:rPr>
          <w:rFonts w:ascii="Arial" w:eastAsia="Arial" w:hAnsi="Arial" w:cs="Arial"/>
        </w:rPr>
      </w:pPr>
      <w:r>
        <w:rPr>
          <w:rFonts w:ascii="Arial" w:eastAsia="Arial" w:hAnsi="Arial" w:cs="Arial"/>
        </w:rPr>
        <w:t>7</w:t>
      </w:r>
      <w:r w:rsidR="00734C99">
        <w:rPr>
          <w:rFonts w:ascii="Arial" w:eastAsia="Arial" w:hAnsi="Arial" w:cs="Arial"/>
        </w:rPr>
        <w:t>.1.4.1</w:t>
      </w:r>
      <w:r w:rsidR="00DD64FD">
        <w:rPr>
          <w:rFonts w:ascii="Arial" w:eastAsia="Arial" w:hAnsi="Arial" w:cs="Arial"/>
        </w:rPr>
        <w:t>4</w:t>
      </w:r>
      <w:r w:rsidR="00734C99">
        <w:rPr>
          <w:rFonts w:ascii="Arial" w:eastAsia="Arial" w:hAnsi="Arial" w:cs="Arial"/>
        </w:rPr>
        <w:t xml:space="preserve">     </w:t>
      </w:r>
      <w:r w:rsidR="003A15F8">
        <w:rPr>
          <w:rFonts w:ascii="Arial" w:eastAsia="Arial" w:hAnsi="Arial" w:cs="Arial"/>
        </w:rPr>
        <w:t>B Tipi IP Setlere ek tuş takımı eklenebilmelidir. Eklenecek her bir tuş takımı üzerinde minimum 64 buton olmalıdır.</w:t>
      </w:r>
    </w:p>
    <w:p w14:paraId="48F6641A" w14:textId="77777777" w:rsidR="008569B7" w:rsidRDefault="008569B7" w:rsidP="008569B7">
      <w:pPr>
        <w:suppressAutoHyphens w:val="0"/>
        <w:spacing w:line="360" w:lineRule="auto"/>
        <w:ind w:firstLine="708"/>
        <w:jc w:val="both"/>
        <w:rPr>
          <w:rFonts w:ascii="Arial" w:eastAsia="Arial" w:hAnsi="Arial" w:cs="Arial"/>
        </w:rPr>
      </w:pPr>
    </w:p>
    <w:p w14:paraId="2F6B18AE" w14:textId="16DE1B0E" w:rsidR="003A15F8" w:rsidRDefault="00B7667D" w:rsidP="008569B7">
      <w:pPr>
        <w:suppressAutoHyphens w:val="0"/>
        <w:spacing w:line="360" w:lineRule="auto"/>
        <w:ind w:firstLine="708"/>
        <w:jc w:val="both"/>
        <w:rPr>
          <w:rFonts w:ascii="Arial" w:hAnsi="Arial" w:cs="Arial"/>
        </w:rPr>
      </w:pPr>
      <w:r>
        <w:rPr>
          <w:rFonts w:ascii="Arial" w:eastAsia="Arial" w:hAnsi="Arial" w:cs="Arial"/>
        </w:rPr>
        <w:t>7</w:t>
      </w:r>
      <w:r w:rsidR="0031192B">
        <w:rPr>
          <w:rFonts w:ascii="Arial" w:eastAsia="Arial" w:hAnsi="Arial" w:cs="Arial"/>
        </w:rPr>
        <w:t>.1.4.1</w:t>
      </w:r>
      <w:r w:rsidR="00DD64FD">
        <w:rPr>
          <w:rFonts w:ascii="Arial" w:eastAsia="Arial" w:hAnsi="Arial" w:cs="Arial"/>
        </w:rPr>
        <w:t>5</w:t>
      </w:r>
      <w:r w:rsidR="0031192B">
        <w:rPr>
          <w:rFonts w:ascii="Arial" w:eastAsia="Arial" w:hAnsi="Arial" w:cs="Arial"/>
        </w:rPr>
        <w:tab/>
      </w:r>
      <w:r w:rsidR="003A15F8" w:rsidRPr="00262093">
        <w:rPr>
          <w:rFonts w:ascii="Arial" w:eastAsia="Arial" w:hAnsi="Arial" w:cs="Arial"/>
        </w:rPr>
        <w:t>IP telefon setleri merkezi işlemci ünitesi (CPU) içermeli ve böylelikle telefon kullanılmadığı zamanlarda bile santral CPU’su ile sürekli sinyalleşerek telefonda veya hatta oluşabilecek herhangi bir arıza durumunda otomatik olarak santral bakım terminaline ALARM mesajı gönderilmelidir.</w:t>
      </w:r>
      <w:r w:rsidR="003A15F8" w:rsidRPr="00262093">
        <w:rPr>
          <w:rFonts w:ascii="Arial" w:hAnsi="Arial" w:cs="Arial"/>
        </w:rPr>
        <w:t xml:space="preserve"> </w:t>
      </w:r>
    </w:p>
    <w:p w14:paraId="4C70B10E" w14:textId="77777777" w:rsidR="000C7115" w:rsidRDefault="000C7115" w:rsidP="008569B7">
      <w:pPr>
        <w:suppressAutoHyphens w:val="0"/>
        <w:spacing w:line="360" w:lineRule="auto"/>
        <w:ind w:firstLine="708"/>
        <w:jc w:val="both"/>
        <w:rPr>
          <w:rFonts w:ascii="Arial" w:hAnsi="Arial" w:cs="Arial"/>
        </w:rPr>
      </w:pPr>
    </w:p>
    <w:p w14:paraId="6D24F4E7" w14:textId="355ED203" w:rsidR="0061343E" w:rsidRPr="00983288" w:rsidRDefault="00B7667D" w:rsidP="0061343E">
      <w:pPr>
        <w:suppressAutoHyphens w:val="0"/>
        <w:spacing w:line="360" w:lineRule="auto"/>
        <w:ind w:firstLine="708"/>
        <w:jc w:val="both"/>
        <w:rPr>
          <w:rFonts w:ascii="Arial" w:eastAsia="Arial" w:hAnsi="Arial" w:cs="Arial"/>
        </w:rPr>
      </w:pPr>
      <w:r>
        <w:rPr>
          <w:rFonts w:ascii="Arial" w:eastAsia="Arial" w:hAnsi="Arial" w:cs="Arial"/>
        </w:rPr>
        <w:t>7.1.4.1</w:t>
      </w:r>
      <w:r w:rsidR="00DD64FD">
        <w:rPr>
          <w:rFonts w:ascii="Arial" w:eastAsia="Arial" w:hAnsi="Arial" w:cs="Arial"/>
        </w:rPr>
        <w:t>6</w:t>
      </w:r>
      <w:r>
        <w:rPr>
          <w:rFonts w:ascii="Arial" w:eastAsia="Arial" w:hAnsi="Arial" w:cs="Arial"/>
        </w:rPr>
        <w:tab/>
      </w:r>
      <w:r w:rsidR="0061343E">
        <w:rPr>
          <w:rFonts w:ascii="Arial" w:eastAsia="Arial" w:hAnsi="Arial" w:cs="Arial"/>
        </w:rPr>
        <w:t>IP Setlerde WiFi desteği bulunmalıdır. Kablosuz olarak ta çalışabilmelidir.</w:t>
      </w:r>
    </w:p>
    <w:p w14:paraId="3A9E9FE1" w14:textId="77777777" w:rsidR="008569B7" w:rsidRDefault="008569B7" w:rsidP="008569B7">
      <w:pPr>
        <w:suppressAutoHyphens w:val="0"/>
        <w:spacing w:line="360" w:lineRule="auto"/>
        <w:ind w:firstLine="708"/>
        <w:jc w:val="both"/>
        <w:rPr>
          <w:rFonts w:ascii="Arial" w:eastAsia="Arial" w:hAnsi="Arial" w:cs="Arial"/>
        </w:rPr>
      </w:pPr>
    </w:p>
    <w:p w14:paraId="72685E51" w14:textId="7C03FA13" w:rsidR="003A15F8" w:rsidRPr="009C6C5C" w:rsidRDefault="00B7667D" w:rsidP="008569B7">
      <w:pPr>
        <w:suppressAutoHyphens w:val="0"/>
        <w:spacing w:line="360" w:lineRule="auto"/>
        <w:ind w:firstLine="708"/>
        <w:jc w:val="both"/>
        <w:rPr>
          <w:rFonts w:ascii="Arial" w:hAnsi="Arial" w:cs="Arial"/>
        </w:rPr>
      </w:pPr>
      <w:r>
        <w:rPr>
          <w:rFonts w:ascii="Arial" w:eastAsia="Arial" w:hAnsi="Arial" w:cs="Arial"/>
        </w:rPr>
        <w:t>7.1.4.1</w:t>
      </w:r>
      <w:r w:rsidR="00DD64FD">
        <w:rPr>
          <w:rFonts w:ascii="Arial" w:eastAsia="Arial" w:hAnsi="Arial" w:cs="Arial"/>
        </w:rPr>
        <w:t>7</w:t>
      </w:r>
      <w:r>
        <w:rPr>
          <w:rFonts w:ascii="Arial" w:eastAsia="Arial" w:hAnsi="Arial" w:cs="Arial"/>
        </w:rPr>
        <w:tab/>
      </w:r>
      <w:r w:rsidR="003A15F8" w:rsidRPr="009C6C5C">
        <w:rPr>
          <w:rFonts w:ascii="Arial" w:eastAsia="Arial" w:hAnsi="Arial" w:cs="Arial"/>
        </w:rPr>
        <w:t>IP Setler duvara asılabilir olmalıdır.</w:t>
      </w:r>
      <w:r w:rsidR="003A15F8" w:rsidRPr="009C6C5C">
        <w:rPr>
          <w:rFonts w:ascii="Arial" w:hAnsi="Arial" w:cs="Arial"/>
        </w:rPr>
        <w:t xml:space="preserve"> </w:t>
      </w:r>
    </w:p>
    <w:p w14:paraId="28F732A0" w14:textId="77777777" w:rsidR="008569B7" w:rsidRPr="009C6C5C" w:rsidRDefault="008569B7" w:rsidP="008569B7">
      <w:pPr>
        <w:suppressAutoHyphens w:val="0"/>
        <w:spacing w:line="360" w:lineRule="auto"/>
        <w:ind w:firstLine="708"/>
        <w:jc w:val="both"/>
        <w:rPr>
          <w:rFonts w:ascii="Arial" w:eastAsia="Arial" w:hAnsi="Arial" w:cs="Arial"/>
        </w:rPr>
      </w:pPr>
    </w:p>
    <w:p w14:paraId="2E5DFEDD" w14:textId="1BF9BC51" w:rsidR="003A15F8" w:rsidRPr="009C6C5C" w:rsidRDefault="00B7667D" w:rsidP="006A744A">
      <w:pPr>
        <w:suppressAutoHyphens w:val="0"/>
        <w:spacing w:line="360" w:lineRule="auto"/>
        <w:ind w:firstLine="708"/>
        <w:jc w:val="both"/>
        <w:rPr>
          <w:rFonts w:ascii="Arial" w:eastAsia="Arial" w:hAnsi="Arial" w:cs="Arial"/>
        </w:rPr>
      </w:pPr>
      <w:r>
        <w:rPr>
          <w:rFonts w:ascii="Arial" w:eastAsia="Arial" w:hAnsi="Arial" w:cs="Arial"/>
        </w:rPr>
        <w:t>7.1.4.1</w:t>
      </w:r>
      <w:r w:rsidR="00DD64FD">
        <w:rPr>
          <w:rFonts w:ascii="Arial" w:eastAsia="Arial" w:hAnsi="Arial" w:cs="Arial"/>
        </w:rPr>
        <w:t>8</w:t>
      </w:r>
      <w:r>
        <w:rPr>
          <w:rFonts w:ascii="Arial" w:eastAsia="Arial" w:hAnsi="Arial" w:cs="Arial"/>
        </w:rPr>
        <w:tab/>
      </w:r>
      <w:r w:rsidR="003A15F8" w:rsidRPr="009C6C5C">
        <w:rPr>
          <w:rFonts w:ascii="Arial" w:eastAsia="Arial" w:hAnsi="Arial" w:cs="Arial"/>
        </w:rPr>
        <w:t xml:space="preserve">IP Setler </w:t>
      </w:r>
      <w:r w:rsidR="006A744A" w:rsidRPr="009C6C5C">
        <w:rPr>
          <w:rFonts w:ascii="Arial" w:eastAsia="Arial" w:hAnsi="Arial" w:cs="Arial"/>
        </w:rPr>
        <w:t xml:space="preserve">Class3 </w:t>
      </w:r>
      <w:r w:rsidR="003A15F8" w:rsidRPr="009C6C5C">
        <w:rPr>
          <w:rFonts w:ascii="Arial" w:eastAsia="Arial" w:hAnsi="Arial" w:cs="Arial"/>
        </w:rPr>
        <w:t>PoE desteği bulunmalıdır.</w:t>
      </w:r>
      <w:r w:rsidR="003A15F8" w:rsidRPr="009C6C5C">
        <w:rPr>
          <w:rFonts w:ascii="Arial" w:hAnsi="Arial" w:cs="Arial"/>
        </w:rPr>
        <w:t xml:space="preserve"> </w:t>
      </w:r>
    </w:p>
    <w:p w14:paraId="67073CD9" w14:textId="77777777" w:rsidR="008569B7" w:rsidRPr="00D74FF0" w:rsidRDefault="008569B7" w:rsidP="008569B7">
      <w:pPr>
        <w:suppressAutoHyphens w:val="0"/>
        <w:spacing w:line="360" w:lineRule="auto"/>
        <w:jc w:val="both"/>
        <w:rPr>
          <w:rFonts w:ascii="Arial" w:eastAsia="Arial" w:hAnsi="Arial" w:cs="Arial"/>
        </w:rPr>
      </w:pPr>
    </w:p>
    <w:p w14:paraId="1BB6457F" w14:textId="41B3BD3B" w:rsidR="008569B7" w:rsidRPr="00D74FF0" w:rsidRDefault="004A2F79" w:rsidP="0053285A">
      <w:pPr>
        <w:suppressAutoHyphens w:val="0"/>
        <w:spacing w:line="360" w:lineRule="auto"/>
        <w:ind w:firstLine="708"/>
        <w:jc w:val="both"/>
        <w:rPr>
          <w:rFonts w:ascii="Arial" w:eastAsia="Arial" w:hAnsi="Arial" w:cs="Arial"/>
        </w:rPr>
      </w:pPr>
      <w:r w:rsidRPr="00D74FF0">
        <w:rPr>
          <w:rFonts w:ascii="Arial" w:eastAsia="Arial" w:hAnsi="Arial" w:cs="Arial"/>
        </w:rPr>
        <w:t>7.1.4.1</w:t>
      </w:r>
      <w:r w:rsidR="00DD64FD">
        <w:rPr>
          <w:rFonts w:ascii="Arial" w:eastAsia="Arial" w:hAnsi="Arial" w:cs="Arial"/>
        </w:rPr>
        <w:t>9</w:t>
      </w:r>
      <w:r w:rsidRPr="00D74FF0">
        <w:rPr>
          <w:rFonts w:ascii="Arial" w:eastAsia="Arial" w:hAnsi="Arial" w:cs="Arial"/>
        </w:rPr>
        <w:tab/>
      </w:r>
      <w:r w:rsidR="003A15F8" w:rsidRPr="00D74FF0">
        <w:rPr>
          <w:rFonts w:ascii="Arial" w:eastAsia="Arial" w:hAnsi="Arial" w:cs="Arial"/>
        </w:rPr>
        <w:t>IP Setlerde 802.1p desteği bulunmalıdır.</w:t>
      </w:r>
    </w:p>
    <w:p w14:paraId="01E3257D" w14:textId="77777777" w:rsidR="001F679E" w:rsidRPr="00D74FF0" w:rsidRDefault="001F679E" w:rsidP="0053285A">
      <w:pPr>
        <w:suppressAutoHyphens w:val="0"/>
        <w:spacing w:line="360" w:lineRule="auto"/>
        <w:ind w:firstLine="708"/>
        <w:jc w:val="both"/>
        <w:rPr>
          <w:rFonts w:ascii="Arial" w:eastAsia="Arial" w:hAnsi="Arial" w:cs="Arial"/>
        </w:rPr>
      </w:pPr>
    </w:p>
    <w:p w14:paraId="65D3B8F4" w14:textId="4907D7C3" w:rsidR="001F679E" w:rsidRPr="00D74FF0" w:rsidRDefault="004A2F79" w:rsidP="001F679E">
      <w:pPr>
        <w:suppressAutoHyphens w:val="0"/>
        <w:spacing w:line="360" w:lineRule="auto"/>
        <w:ind w:firstLine="708"/>
        <w:jc w:val="both"/>
        <w:rPr>
          <w:rFonts w:ascii="Arial" w:eastAsia="Arial" w:hAnsi="Arial" w:cs="Arial"/>
        </w:rPr>
      </w:pPr>
      <w:r w:rsidRPr="00D74FF0">
        <w:rPr>
          <w:rFonts w:ascii="Arial" w:eastAsia="Arial" w:hAnsi="Arial" w:cs="Arial"/>
        </w:rPr>
        <w:t>7.1.4.</w:t>
      </w:r>
      <w:r w:rsidR="00DD64FD">
        <w:rPr>
          <w:rFonts w:ascii="Arial" w:eastAsia="Arial" w:hAnsi="Arial" w:cs="Arial"/>
        </w:rPr>
        <w:t>20</w:t>
      </w:r>
      <w:r w:rsidRPr="00D74FF0">
        <w:rPr>
          <w:rFonts w:ascii="Arial" w:eastAsia="Arial" w:hAnsi="Arial" w:cs="Arial"/>
        </w:rPr>
        <w:tab/>
      </w:r>
      <w:r w:rsidR="001F679E" w:rsidRPr="00D74FF0">
        <w:rPr>
          <w:rFonts w:ascii="Arial" w:eastAsia="Arial" w:hAnsi="Arial" w:cs="Arial"/>
        </w:rPr>
        <w:t>Teklif edilecek IP telefon NFC teknolojisini desteklemelidir.</w:t>
      </w:r>
      <w:r w:rsidR="00D74FF0" w:rsidRPr="00D74FF0">
        <w:rPr>
          <w:rFonts w:ascii="Arial" w:eastAsia="Arial" w:hAnsi="Arial" w:cs="Arial"/>
        </w:rPr>
        <w:t xml:space="preserve"> </w:t>
      </w:r>
    </w:p>
    <w:p w14:paraId="066B4301" w14:textId="77777777" w:rsidR="001F679E" w:rsidRPr="00D74FF0" w:rsidRDefault="001F679E" w:rsidP="001F679E">
      <w:pPr>
        <w:suppressAutoHyphens w:val="0"/>
        <w:spacing w:line="360" w:lineRule="auto"/>
        <w:ind w:firstLine="708"/>
        <w:jc w:val="both"/>
        <w:rPr>
          <w:rFonts w:ascii="Arial" w:eastAsia="Arial" w:hAnsi="Arial" w:cs="Arial"/>
        </w:rPr>
      </w:pPr>
    </w:p>
    <w:p w14:paraId="0DED8318" w14:textId="690D2343" w:rsidR="001F679E" w:rsidRPr="00D74FF0" w:rsidRDefault="004A2F79" w:rsidP="0035524C">
      <w:pPr>
        <w:suppressAutoHyphens w:val="0"/>
        <w:spacing w:line="360" w:lineRule="auto"/>
        <w:ind w:firstLine="708"/>
        <w:jc w:val="both"/>
        <w:rPr>
          <w:rFonts w:ascii="Arial" w:eastAsia="Arial" w:hAnsi="Arial" w:cs="Arial"/>
        </w:rPr>
      </w:pPr>
      <w:r w:rsidRPr="00D74FF0">
        <w:rPr>
          <w:rFonts w:ascii="Arial" w:eastAsia="Arial" w:hAnsi="Arial" w:cs="Arial"/>
        </w:rPr>
        <w:t>7.1.4.2</w:t>
      </w:r>
      <w:r w:rsidR="00DD64FD">
        <w:rPr>
          <w:rFonts w:ascii="Arial" w:eastAsia="Arial" w:hAnsi="Arial" w:cs="Arial"/>
        </w:rPr>
        <w:t>1</w:t>
      </w:r>
      <w:r w:rsidRPr="00D74FF0">
        <w:rPr>
          <w:rFonts w:ascii="Arial" w:eastAsia="Arial" w:hAnsi="Arial" w:cs="Arial"/>
        </w:rPr>
        <w:tab/>
      </w:r>
      <w:r w:rsidR="001F679E" w:rsidRPr="00D74FF0">
        <w:rPr>
          <w:rFonts w:ascii="Arial" w:eastAsia="Arial" w:hAnsi="Arial" w:cs="Arial"/>
        </w:rPr>
        <w:t>Teklif edilecek IP telefona ait ve üretici ile aynı marka mobil uygulaması olmalıdır.</w:t>
      </w:r>
      <w:r w:rsidR="00D74FF0" w:rsidRPr="00D74FF0">
        <w:rPr>
          <w:rFonts w:ascii="Arial" w:eastAsia="Arial" w:hAnsi="Arial" w:cs="Arial"/>
        </w:rPr>
        <w:t xml:space="preserve"> </w:t>
      </w:r>
    </w:p>
    <w:p w14:paraId="0221CD75" w14:textId="6BBC1812" w:rsidR="001F679E" w:rsidRPr="00D74FF0" w:rsidRDefault="004A2F79" w:rsidP="0035524C">
      <w:pPr>
        <w:suppressAutoHyphens w:val="0"/>
        <w:spacing w:line="360" w:lineRule="auto"/>
        <w:ind w:firstLine="708"/>
        <w:jc w:val="both"/>
        <w:rPr>
          <w:rFonts w:ascii="Arial" w:eastAsia="Arial" w:hAnsi="Arial" w:cs="Arial"/>
        </w:rPr>
      </w:pPr>
      <w:r w:rsidRPr="00D74FF0">
        <w:rPr>
          <w:rFonts w:ascii="Arial" w:eastAsia="Arial" w:hAnsi="Arial" w:cs="Arial"/>
        </w:rPr>
        <w:t>7.1.4.2</w:t>
      </w:r>
      <w:r w:rsidR="00DD64FD">
        <w:rPr>
          <w:rFonts w:ascii="Arial" w:eastAsia="Arial" w:hAnsi="Arial" w:cs="Arial"/>
        </w:rPr>
        <w:t>2</w:t>
      </w:r>
      <w:r w:rsidRPr="00D74FF0">
        <w:rPr>
          <w:rFonts w:ascii="Arial" w:eastAsia="Arial" w:hAnsi="Arial" w:cs="Arial"/>
        </w:rPr>
        <w:tab/>
      </w:r>
      <w:r w:rsidR="001F679E" w:rsidRPr="00D74FF0">
        <w:rPr>
          <w:rFonts w:ascii="Arial" w:eastAsia="Arial" w:hAnsi="Arial" w:cs="Arial"/>
        </w:rPr>
        <w:t>Teklif edilecek olan IP telefonda Hotspot özelliği bulunacak olup, istenildiği takdirde 3 adet cihaz IP telefona bağlanarak internete çıkış yapılabilecektir.</w:t>
      </w:r>
      <w:r w:rsidR="00D74FF0" w:rsidRPr="00D74FF0">
        <w:rPr>
          <w:rFonts w:ascii="Arial" w:eastAsia="Arial" w:hAnsi="Arial" w:cs="Arial"/>
        </w:rPr>
        <w:t xml:space="preserve"> </w:t>
      </w:r>
    </w:p>
    <w:p w14:paraId="5A2B1B1E" w14:textId="77777777" w:rsidR="007D0924" w:rsidRPr="00D74FF0" w:rsidRDefault="007D0924" w:rsidP="0035524C">
      <w:pPr>
        <w:suppressAutoHyphens w:val="0"/>
        <w:spacing w:line="360" w:lineRule="auto"/>
        <w:ind w:firstLine="708"/>
        <w:jc w:val="both"/>
        <w:rPr>
          <w:rFonts w:ascii="Arial" w:eastAsia="Arial" w:hAnsi="Arial" w:cs="Arial"/>
        </w:rPr>
      </w:pPr>
    </w:p>
    <w:p w14:paraId="52E5CCF9" w14:textId="77777777" w:rsidR="00D40E78" w:rsidRDefault="004A2F79" w:rsidP="00D40E78">
      <w:pPr>
        <w:suppressAutoHyphens w:val="0"/>
        <w:spacing w:line="360" w:lineRule="auto"/>
        <w:ind w:firstLine="708"/>
        <w:jc w:val="both"/>
        <w:rPr>
          <w:rFonts w:ascii="Arial" w:eastAsia="Arial" w:hAnsi="Arial" w:cs="Arial"/>
        </w:rPr>
      </w:pPr>
      <w:r w:rsidRPr="00D74FF0">
        <w:rPr>
          <w:rFonts w:ascii="Arial" w:eastAsia="Arial" w:hAnsi="Arial" w:cs="Arial"/>
        </w:rPr>
        <w:t>7.1.4.2</w:t>
      </w:r>
      <w:r w:rsidR="00DD64FD">
        <w:rPr>
          <w:rFonts w:ascii="Arial" w:eastAsia="Arial" w:hAnsi="Arial" w:cs="Arial"/>
        </w:rPr>
        <w:t>3</w:t>
      </w:r>
      <w:r w:rsidRPr="00D74FF0">
        <w:rPr>
          <w:rFonts w:ascii="Arial" w:eastAsia="Arial" w:hAnsi="Arial" w:cs="Arial"/>
        </w:rPr>
        <w:tab/>
      </w:r>
      <w:r w:rsidR="007D0924" w:rsidRPr="00D74FF0">
        <w:rPr>
          <w:rFonts w:ascii="Arial" w:eastAsia="Arial" w:hAnsi="Arial" w:cs="Arial"/>
        </w:rPr>
        <w:t>Teklif edilecek santral sisteminin aynı marka tablet cihazı ek tuş modülü olarak kullanılabilmelidir.</w:t>
      </w:r>
      <w:r w:rsidR="001056D8" w:rsidRPr="00D74FF0">
        <w:rPr>
          <w:rFonts w:ascii="Arial" w:eastAsia="Arial" w:hAnsi="Arial" w:cs="Arial"/>
        </w:rPr>
        <w:t xml:space="preserve"> </w:t>
      </w:r>
    </w:p>
    <w:p w14:paraId="1270415E" w14:textId="77777777" w:rsidR="00166963" w:rsidRDefault="00166963" w:rsidP="00D40E78">
      <w:pPr>
        <w:suppressAutoHyphens w:val="0"/>
        <w:spacing w:line="360" w:lineRule="auto"/>
        <w:ind w:firstLine="708"/>
        <w:jc w:val="both"/>
        <w:rPr>
          <w:rFonts w:ascii="Lucida Sans Unicode" w:hAnsi="Lucida Sans Unicode" w:cs="Lucida Sans Unicode"/>
          <w:b/>
          <w:color w:val="000000"/>
          <w:u w:val="single"/>
        </w:rPr>
      </w:pPr>
    </w:p>
    <w:p w14:paraId="48680E97" w14:textId="67827285" w:rsidR="009766C0" w:rsidRPr="00D40E78" w:rsidRDefault="009766C0" w:rsidP="00D40E78">
      <w:pPr>
        <w:suppressAutoHyphens w:val="0"/>
        <w:spacing w:line="360" w:lineRule="auto"/>
        <w:ind w:firstLine="708"/>
        <w:jc w:val="both"/>
        <w:rPr>
          <w:rFonts w:ascii="Arial" w:eastAsia="Arial" w:hAnsi="Arial" w:cs="Arial"/>
        </w:rPr>
      </w:pPr>
      <w:r>
        <w:rPr>
          <w:rFonts w:ascii="Lucida Sans Unicode" w:hAnsi="Lucida Sans Unicode" w:cs="Lucida Sans Unicode"/>
          <w:b/>
          <w:color w:val="000000"/>
          <w:u w:val="single"/>
        </w:rPr>
        <w:t>Tip-5</w:t>
      </w:r>
      <w:r w:rsidRPr="00B800AB">
        <w:rPr>
          <w:rFonts w:ascii="Lucida Sans Unicode" w:hAnsi="Lucida Sans Unicode" w:cs="Lucida Sans Unicode"/>
          <w:b/>
          <w:color w:val="000000"/>
          <w:u w:val="single"/>
        </w:rPr>
        <w:t xml:space="preserve"> IP Telefon Seti</w:t>
      </w:r>
    </w:p>
    <w:p w14:paraId="5B049ACF" w14:textId="77777777" w:rsidR="009766C0" w:rsidRPr="005D0FA2" w:rsidRDefault="009766C0" w:rsidP="0035524C">
      <w:pPr>
        <w:tabs>
          <w:tab w:val="left" w:pos="7755"/>
        </w:tabs>
        <w:ind w:firstLine="708"/>
        <w:jc w:val="both"/>
        <w:rPr>
          <w:rFonts w:ascii="Arial" w:eastAsia="Arial" w:hAnsi="Arial" w:cs="Arial"/>
        </w:rPr>
      </w:pPr>
    </w:p>
    <w:p w14:paraId="5AB3DCE0" w14:textId="56D3478B" w:rsidR="009766C0" w:rsidRPr="005D0FA2" w:rsidRDefault="00124A66" w:rsidP="0035524C">
      <w:pPr>
        <w:tabs>
          <w:tab w:val="left" w:pos="7755"/>
        </w:tabs>
        <w:ind w:firstLine="708"/>
        <w:jc w:val="both"/>
        <w:rPr>
          <w:rFonts w:ascii="Arial" w:eastAsia="Arial" w:hAnsi="Arial" w:cs="Arial"/>
        </w:rPr>
      </w:pPr>
      <w:r w:rsidRPr="005D0FA2">
        <w:rPr>
          <w:rFonts w:ascii="Arial" w:eastAsia="Arial" w:hAnsi="Arial" w:cs="Arial"/>
        </w:rPr>
        <w:t xml:space="preserve">7.1.5.1 </w:t>
      </w:r>
      <w:r w:rsidR="009766C0" w:rsidRPr="005D0FA2">
        <w:rPr>
          <w:rFonts w:ascii="Arial" w:eastAsia="Arial" w:hAnsi="Arial" w:cs="Arial"/>
        </w:rPr>
        <w:t>IP telefon seti, belirtilen genel IP set özelliklerine uygun olarak verilecektir.</w:t>
      </w:r>
    </w:p>
    <w:p w14:paraId="412D69DF" w14:textId="77777777" w:rsidR="009766C0" w:rsidRPr="005D0FA2" w:rsidRDefault="009766C0" w:rsidP="0035524C">
      <w:pPr>
        <w:tabs>
          <w:tab w:val="left" w:pos="7755"/>
        </w:tabs>
        <w:ind w:firstLine="708"/>
        <w:jc w:val="both"/>
        <w:rPr>
          <w:rFonts w:ascii="Arial" w:eastAsia="Arial" w:hAnsi="Arial" w:cs="Arial"/>
        </w:rPr>
      </w:pPr>
    </w:p>
    <w:p w14:paraId="06436A74" w14:textId="026C8BB2" w:rsidR="009766C0" w:rsidRPr="005D0FA2" w:rsidRDefault="00124A66" w:rsidP="0035524C">
      <w:pPr>
        <w:tabs>
          <w:tab w:val="left" w:pos="7755"/>
        </w:tabs>
        <w:ind w:firstLine="708"/>
        <w:jc w:val="both"/>
        <w:rPr>
          <w:rFonts w:ascii="Arial" w:eastAsia="Arial" w:hAnsi="Arial" w:cs="Arial"/>
        </w:rPr>
      </w:pPr>
      <w:r w:rsidRPr="005D0FA2">
        <w:rPr>
          <w:rFonts w:ascii="Arial" w:eastAsia="Arial" w:hAnsi="Arial" w:cs="Arial"/>
        </w:rPr>
        <w:t xml:space="preserve">7.1.5.2 </w:t>
      </w:r>
      <w:r w:rsidR="009766C0" w:rsidRPr="005D0FA2">
        <w:rPr>
          <w:rFonts w:ascii="Arial" w:eastAsia="Arial" w:hAnsi="Arial" w:cs="Arial"/>
        </w:rPr>
        <w:t>Telefon seti üzerinde en az 3.2 inç (384x160 piksel) Mono ekran bulunacaktır.</w:t>
      </w:r>
    </w:p>
    <w:p w14:paraId="33C1EA2A" w14:textId="77777777" w:rsidR="009766C0" w:rsidRPr="005D0FA2" w:rsidRDefault="009766C0" w:rsidP="0035524C">
      <w:pPr>
        <w:tabs>
          <w:tab w:val="left" w:pos="7755"/>
        </w:tabs>
        <w:jc w:val="both"/>
        <w:rPr>
          <w:rFonts w:ascii="Arial" w:eastAsia="Arial" w:hAnsi="Arial" w:cs="Arial"/>
        </w:rPr>
      </w:pPr>
    </w:p>
    <w:p w14:paraId="31411E7B" w14:textId="1937EA3B" w:rsidR="009766C0" w:rsidRPr="005D0FA2" w:rsidRDefault="00124A66" w:rsidP="0035524C">
      <w:pPr>
        <w:tabs>
          <w:tab w:val="left" w:pos="7755"/>
        </w:tabs>
        <w:ind w:firstLine="708"/>
        <w:jc w:val="both"/>
        <w:rPr>
          <w:rFonts w:ascii="Arial" w:eastAsia="Arial" w:hAnsi="Arial" w:cs="Arial"/>
        </w:rPr>
      </w:pPr>
      <w:r w:rsidRPr="005D0FA2">
        <w:rPr>
          <w:rFonts w:ascii="Arial" w:eastAsia="Arial" w:hAnsi="Arial" w:cs="Arial"/>
        </w:rPr>
        <w:t xml:space="preserve">7.1.5.3  </w:t>
      </w:r>
      <w:r w:rsidR="009766C0" w:rsidRPr="005D0FA2">
        <w:rPr>
          <w:rFonts w:ascii="Arial" w:eastAsia="Arial" w:hAnsi="Arial" w:cs="Arial"/>
        </w:rPr>
        <w:t>Setlerde kulaklık girişi bulunacaktır.</w:t>
      </w:r>
    </w:p>
    <w:p w14:paraId="2A3B2AA1" w14:textId="77777777" w:rsidR="009766C0" w:rsidRPr="005D0FA2" w:rsidRDefault="009766C0" w:rsidP="0035524C">
      <w:pPr>
        <w:tabs>
          <w:tab w:val="left" w:pos="7755"/>
        </w:tabs>
        <w:ind w:firstLine="708"/>
        <w:jc w:val="both"/>
        <w:rPr>
          <w:rFonts w:ascii="Arial" w:eastAsia="Arial" w:hAnsi="Arial" w:cs="Arial"/>
        </w:rPr>
      </w:pPr>
    </w:p>
    <w:p w14:paraId="3ADF2314" w14:textId="1121A69E" w:rsidR="009766C0" w:rsidRPr="009C6C5C" w:rsidRDefault="00124A66" w:rsidP="0035524C">
      <w:pPr>
        <w:suppressAutoHyphens w:val="0"/>
        <w:spacing w:line="360" w:lineRule="auto"/>
        <w:ind w:firstLine="708"/>
        <w:jc w:val="both"/>
        <w:rPr>
          <w:rFonts w:ascii="Arial" w:eastAsia="Arial" w:hAnsi="Arial" w:cs="Arial"/>
        </w:rPr>
      </w:pPr>
      <w:r>
        <w:rPr>
          <w:rFonts w:ascii="Arial" w:eastAsia="Arial" w:hAnsi="Arial" w:cs="Arial"/>
        </w:rPr>
        <w:t xml:space="preserve">7.1.5.4   </w:t>
      </w:r>
      <w:r w:rsidR="009766C0" w:rsidRPr="009C6C5C">
        <w:rPr>
          <w:rFonts w:ascii="Arial" w:eastAsia="Arial" w:hAnsi="Arial" w:cs="Arial"/>
        </w:rPr>
        <w:t>IP Setler PoE desteği bulunmalıdır.</w:t>
      </w:r>
      <w:r w:rsidR="009766C0" w:rsidRPr="00F426D5">
        <w:rPr>
          <w:rFonts w:ascii="Arial" w:eastAsia="Arial" w:hAnsi="Arial" w:cs="Arial"/>
        </w:rPr>
        <w:t xml:space="preserve"> </w:t>
      </w:r>
    </w:p>
    <w:p w14:paraId="1D517FC6" w14:textId="77777777" w:rsidR="009766C0" w:rsidRDefault="009766C0" w:rsidP="0035524C">
      <w:pPr>
        <w:suppressAutoHyphens w:val="0"/>
        <w:spacing w:line="360" w:lineRule="auto"/>
        <w:ind w:firstLine="708"/>
        <w:jc w:val="both"/>
        <w:rPr>
          <w:rFonts w:ascii="Arial" w:eastAsia="Arial" w:hAnsi="Arial" w:cs="Arial"/>
        </w:rPr>
      </w:pPr>
    </w:p>
    <w:p w14:paraId="5A9F89AC" w14:textId="5301A2F6" w:rsidR="009766C0" w:rsidRDefault="00124A66" w:rsidP="0035524C">
      <w:pPr>
        <w:suppressAutoHyphens w:val="0"/>
        <w:spacing w:line="360" w:lineRule="auto"/>
        <w:ind w:firstLine="708"/>
        <w:jc w:val="both"/>
        <w:rPr>
          <w:rFonts w:ascii="Arial" w:eastAsia="Arial" w:hAnsi="Arial" w:cs="Arial"/>
        </w:rPr>
      </w:pPr>
      <w:r>
        <w:rPr>
          <w:rFonts w:ascii="Arial" w:eastAsia="Arial" w:hAnsi="Arial" w:cs="Arial"/>
        </w:rPr>
        <w:lastRenderedPageBreak/>
        <w:t xml:space="preserve">7.1.5.5   </w:t>
      </w:r>
      <w:r w:rsidR="009766C0" w:rsidRPr="009C6C5C">
        <w:rPr>
          <w:rFonts w:ascii="Arial" w:eastAsia="Arial" w:hAnsi="Arial" w:cs="Arial"/>
        </w:rPr>
        <w:t>IP Setlerde 802.1p desteği bulunmalıdır</w:t>
      </w:r>
      <w:r w:rsidR="009766C0" w:rsidRPr="00262093">
        <w:rPr>
          <w:rFonts w:ascii="Arial" w:eastAsia="Arial" w:hAnsi="Arial" w:cs="Arial"/>
        </w:rPr>
        <w:t>.</w:t>
      </w:r>
    </w:p>
    <w:p w14:paraId="5C9ED7EC" w14:textId="00D58D9D" w:rsidR="009766C0" w:rsidRPr="009C6C5C" w:rsidRDefault="00124A66" w:rsidP="00166963">
      <w:pPr>
        <w:suppressAutoHyphens w:val="0"/>
        <w:spacing w:line="360" w:lineRule="auto"/>
        <w:ind w:firstLine="708"/>
        <w:jc w:val="both"/>
        <w:rPr>
          <w:rFonts w:ascii="Arial" w:hAnsi="Arial" w:cs="Arial"/>
        </w:rPr>
      </w:pPr>
      <w:r>
        <w:rPr>
          <w:rFonts w:ascii="Arial" w:eastAsia="Arial" w:hAnsi="Arial" w:cs="Arial"/>
        </w:rPr>
        <w:t xml:space="preserve">7.1.5.6   </w:t>
      </w:r>
      <w:r w:rsidR="009766C0" w:rsidRPr="009C6C5C">
        <w:rPr>
          <w:rFonts w:ascii="Arial" w:eastAsia="Arial" w:hAnsi="Arial" w:cs="Arial"/>
        </w:rPr>
        <w:t>IP Setler duvara asılabilir olmalıdır.</w:t>
      </w:r>
      <w:r w:rsidR="009766C0" w:rsidRPr="009C6C5C">
        <w:rPr>
          <w:rFonts w:ascii="Arial" w:hAnsi="Arial" w:cs="Arial"/>
        </w:rPr>
        <w:t xml:space="preserve"> </w:t>
      </w:r>
    </w:p>
    <w:p w14:paraId="54CE6B4C" w14:textId="77777777" w:rsidR="009766C0" w:rsidRDefault="009766C0" w:rsidP="0035524C">
      <w:pPr>
        <w:suppressAutoHyphens w:val="0"/>
        <w:spacing w:line="360" w:lineRule="auto"/>
        <w:ind w:firstLine="708"/>
        <w:jc w:val="both"/>
        <w:rPr>
          <w:rFonts w:ascii="Arial" w:hAnsi="Arial" w:cs="Arial"/>
        </w:rPr>
      </w:pPr>
    </w:p>
    <w:p w14:paraId="0DF73866" w14:textId="1BA67623" w:rsidR="009766C0" w:rsidRPr="00262093" w:rsidRDefault="00124A66" w:rsidP="0035524C">
      <w:pPr>
        <w:suppressAutoHyphens w:val="0"/>
        <w:spacing w:line="360" w:lineRule="auto"/>
        <w:ind w:firstLine="708"/>
        <w:jc w:val="both"/>
        <w:rPr>
          <w:rFonts w:ascii="Arial" w:hAnsi="Arial" w:cs="Arial"/>
        </w:rPr>
      </w:pPr>
      <w:r>
        <w:rPr>
          <w:rFonts w:ascii="Arial" w:hAnsi="Arial" w:cs="Arial"/>
        </w:rPr>
        <w:t xml:space="preserve">7.1.5.7   </w:t>
      </w:r>
      <w:r w:rsidR="009766C0" w:rsidRPr="00262093">
        <w:rPr>
          <w:rFonts w:ascii="Arial" w:hAnsi="Arial" w:cs="Arial"/>
        </w:rPr>
        <w:t>IP setler üzerinde en az 2 adet 10/100</w:t>
      </w:r>
      <w:r w:rsidR="009766C0">
        <w:rPr>
          <w:rFonts w:ascii="Arial" w:hAnsi="Arial" w:cs="Arial"/>
        </w:rPr>
        <w:t>/1000</w:t>
      </w:r>
      <w:r w:rsidR="009766C0" w:rsidRPr="00262093">
        <w:rPr>
          <w:rFonts w:ascii="Arial" w:hAnsi="Arial" w:cs="Arial"/>
        </w:rPr>
        <w:t xml:space="preserve"> Ethernet bağlantı portu bulunacaktır. </w:t>
      </w:r>
    </w:p>
    <w:p w14:paraId="603B6936" w14:textId="77777777" w:rsidR="009766C0" w:rsidRDefault="009766C0" w:rsidP="0035524C">
      <w:pPr>
        <w:tabs>
          <w:tab w:val="left" w:pos="7755"/>
        </w:tabs>
        <w:ind w:firstLine="708"/>
        <w:jc w:val="both"/>
        <w:rPr>
          <w:rFonts w:ascii="Lucida Sans Unicode" w:hAnsi="Lucida Sans Unicode" w:cs="Lucida Sans Unicode"/>
          <w:color w:val="000000"/>
        </w:rPr>
      </w:pPr>
    </w:p>
    <w:p w14:paraId="62401362" w14:textId="38CD085E" w:rsidR="009766C0" w:rsidRDefault="00124A66" w:rsidP="0035524C">
      <w:pPr>
        <w:suppressAutoHyphens w:val="0"/>
        <w:spacing w:line="360" w:lineRule="auto"/>
        <w:ind w:firstLine="708"/>
        <w:jc w:val="both"/>
        <w:rPr>
          <w:rFonts w:ascii="Arial" w:eastAsia="Arial" w:hAnsi="Arial" w:cs="Arial"/>
        </w:rPr>
      </w:pPr>
      <w:r>
        <w:rPr>
          <w:rFonts w:ascii="Arial" w:eastAsia="Arial" w:hAnsi="Arial" w:cs="Arial"/>
        </w:rPr>
        <w:t xml:space="preserve">7.1.5.8 </w:t>
      </w:r>
      <w:r w:rsidR="009766C0">
        <w:rPr>
          <w:rFonts w:ascii="Arial" w:eastAsia="Arial" w:hAnsi="Arial" w:cs="Arial"/>
        </w:rPr>
        <w:t>IP setler ,en az 24</w:t>
      </w:r>
      <w:r w:rsidR="009766C0" w:rsidRPr="00262093">
        <w:rPr>
          <w:rFonts w:ascii="Arial" w:eastAsia="Arial" w:hAnsi="Arial" w:cs="Arial"/>
        </w:rPr>
        <w:t xml:space="preserve"> ade</w:t>
      </w:r>
      <w:r w:rsidR="009766C0">
        <w:rPr>
          <w:rFonts w:ascii="Arial" w:eastAsia="Arial" w:hAnsi="Arial" w:cs="Arial"/>
        </w:rPr>
        <w:t>t sabit özellik tuşu, 24</w:t>
      </w:r>
      <w:r w:rsidR="009766C0" w:rsidRPr="00262093">
        <w:rPr>
          <w:rFonts w:ascii="Arial" w:eastAsia="Arial" w:hAnsi="Arial" w:cs="Arial"/>
        </w:rPr>
        <w:t xml:space="preserve"> adet programlanabilir ışıklı tuş bulunacaktır.</w:t>
      </w:r>
    </w:p>
    <w:p w14:paraId="4F347D7A" w14:textId="2444AC39" w:rsidR="009766C0" w:rsidRDefault="00FD4AAA" w:rsidP="0035524C">
      <w:pPr>
        <w:suppressAutoHyphens w:val="0"/>
        <w:spacing w:line="360" w:lineRule="auto"/>
        <w:ind w:firstLine="708"/>
        <w:jc w:val="both"/>
        <w:rPr>
          <w:rFonts w:ascii="Arial" w:eastAsia="Arial" w:hAnsi="Arial" w:cs="Arial"/>
        </w:rPr>
      </w:pPr>
      <w:r>
        <w:rPr>
          <w:rFonts w:ascii="Arial" w:eastAsia="Arial" w:hAnsi="Arial" w:cs="Arial"/>
        </w:rPr>
        <w:t xml:space="preserve">7.1.5.9  </w:t>
      </w:r>
      <w:r w:rsidR="009766C0">
        <w:rPr>
          <w:rFonts w:ascii="Arial" w:eastAsia="Arial" w:hAnsi="Arial" w:cs="Arial"/>
        </w:rPr>
        <w:t>IP Setlerde WiFi desteği bulunmalıdır.</w:t>
      </w:r>
    </w:p>
    <w:p w14:paraId="2BBE9A39" w14:textId="472B9A5B" w:rsidR="009766C0" w:rsidRDefault="009766C0" w:rsidP="0035524C">
      <w:pPr>
        <w:suppressAutoHyphens w:val="0"/>
        <w:spacing w:line="360" w:lineRule="auto"/>
        <w:ind w:firstLine="708"/>
        <w:jc w:val="both"/>
        <w:rPr>
          <w:rFonts w:ascii="Arial" w:eastAsia="Arial" w:hAnsi="Arial" w:cs="Arial"/>
        </w:rPr>
      </w:pPr>
    </w:p>
    <w:p w14:paraId="7069D89D" w14:textId="77777777" w:rsidR="00EF1DF4" w:rsidRDefault="00EF1DF4" w:rsidP="0035524C">
      <w:pPr>
        <w:suppressAutoHyphens w:val="0"/>
        <w:spacing w:line="360" w:lineRule="auto"/>
        <w:ind w:firstLine="708"/>
        <w:jc w:val="both"/>
        <w:rPr>
          <w:rFonts w:ascii="Arial" w:eastAsia="Arial" w:hAnsi="Arial" w:cs="Arial"/>
        </w:rPr>
      </w:pPr>
    </w:p>
    <w:p w14:paraId="4A2F3B92" w14:textId="77777777" w:rsidR="009766C0" w:rsidRPr="00B800AB" w:rsidRDefault="009766C0" w:rsidP="0035524C">
      <w:pPr>
        <w:ind w:firstLine="708"/>
        <w:jc w:val="both"/>
        <w:rPr>
          <w:rFonts w:ascii="Lucida Sans Unicode" w:hAnsi="Lucida Sans Unicode" w:cs="Lucida Sans Unicode"/>
          <w:b/>
          <w:color w:val="000000"/>
          <w:u w:val="single"/>
        </w:rPr>
      </w:pPr>
      <w:r>
        <w:rPr>
          <w:rFonts w:ascii="Lucida Sans Unicode" w:hAnsi="Lucida Sans Unicode" w:cs="Lucida Sans Unicode"/>
          <w:b/>
          <w:color w:val="000000"/>
          <w:u w:val="single"/>
        </w:rPr>
        <w:t>Tip-6</w:t>
      </w:r>
      <w:r w:rsidRPr="00B800AB">
        <w:rPr>
          <w:rFonts w:ascii="Lucida Sans Unicode" w:hAnsi="Lucida Sans Unicode" w:cs="Lucida Sans Unicode"/>
          <w:b/>
          <w:color w:val="000000"/>
          <w:u w:val="single"/>
        </w:rPr>
        <w:t xml:space="preserve"> IP Telefon Seti</w:t>
      </w:r>
    </w:p>
    <w:p w14:paraId="110D3917" w14:textId="77777777" w:rsidR="009766C0" w:rsidRDefault="009766C0" w:rsidP="0035524C">
      <w:pPr>
        <w:tabs>
          <w:tab w:val="left" w:pos="7755"/>
        </w:tabs>
        <w:ind w:firstLine="708"/>
        <w:jc w:val="both"/>
        <w:rPr>
          <w:rFonts w:ascii="Lucida Sans Unicode" w:hAnsi="Lucida Sans Unicode" w:cs="Lucida Sans Unicode"/>
          <w:color w:val="000000"/>
        </w:rPr>
      </w:pPr>
    </w:p>
    <w:p w14:paraId="4353F428" w14:textId="627FEB64" w:rsidR="009766C0" w:rsidRPr="00EA69FC" w:rsidRDefault="00E226EA" w:rsidP="0035524C">
      <w:pPr>
        <w:tabs>
          <w:tab w:val="left" w:pos="7755"/>
        </w:tabs>
        <w:ind w:firstLine="708"/>
        <w:jc w:val="both"/>
        <w:rPr>
          <w:rFonts w:ascii="Arial" w:eastAsia="Arial" w:hAnsi="Arial" w:cs="Arial"/>
        </w:rPr>
      </w:pPr>
      <w:r w:rsidRPr="00EA69FC">
        <w:rPr>
          <w:rFonts w:ascii="Arial" w:eastAsia="Arial" w:hAnsi="Arial" w:cs="Arial"/>
        </w:rPr>
        <w:t>7.1.6.1</w:t>
      </w:r>
      <w:r w:rsidR="009766C0" w:rsidRPr="00EA69FC">
        <w:rPr>
          <w:rFonts w:ascii="Arial" w:eastAsia="Arial" w:hAnsi="Arial" w:cs="Arial"/>
        </w:rPr>
        <w:t xml:space="preserve"> IP telefon seti, belirtilen genel IP set özelliklerine uygun olarak verilecektir.</w:t>
      </w:r>
    </w:p>
    <w:p w14:paraId="06CA8358" w14:textId="77777777" w:rsidR="009766C0" w:rsidRPr="00EA69FC" w:rsidRDefault="009766C0" w:rsidP="0035524C">
      <w:pPr>
        <w:tabs>
          <w:tab w:val="left" w:pos="7755"/>
        </w:tabs>
        <w:ind w:firstLine="708"/>
        <w:jc w:val="both"/>
        <w:rPr>
          <w:rFonts w:ascii="Arial" w:eastAsia="Arial" w:hAnsi="Arial" w:cs="Arial"/>
        </w:rPr>
      </w:pPr>
    </w:p>
    <w:p w14:paraId="221D6E29" w14:textId="08B77222" w:rsidR="009766C0" w:rsidRPr="00EA69FC" w:rsidRDefault="00E226EA" w:rsidP="0035524C">
      <w:pPr>
        <w:tabs>
          <w:tab w:val="left" w:pos="7755"/>
        </w:tabs>
        <w:ind w:firstLine="708"/>
        <w:jc w:val="both"/>
        <w:rPr>
          <w:rFonts w:ascii="Arial" w:eastAsia="Arial" w:hAnsi="Arial" w:cs="Arial"/>
        </w:rPr>
      </w:pPr>
      <w:r w:rsidRPr="00EA69FC">
        <w:rPr>
          <w:rFonts w:ascii="Arial" w:eastAsia="Arial" w:hAnsi="Arial" w:cs="Arial"/>
        </w:rPr>
        <w:t xml:space="preserve">7.1.6.2 </w:t>
      </w:r>
      <w:r w:rsidR="009766C0" w:rsidRPr="00EA69FC">
        <w:rPr>
          <w:rFonts w:ascii="Arial" w:eastAsia="Arial" w:hAnsi="Arial" w:cs="Arial"/>
        </w:rPr>
        <w:t>Telefon seti üzerinde en az 3.2 inç (128x64 piksel) Mono ekran bulunacaktır.</w:t>
      </w:r>
    </w:p>
    <w:p w14:paraId="52520450" w14:textId="77777777" w:rsidR="009766C0" w:rsidRPr="00EA69FC" w:rsidRDefault="009766C0" w:rsidP="0035524C">
      <w:pPr>
        <w:tabs>
          <w:tab w:val="left" w:pos="7755"/>
        </w:tabs>
        <w:jc w:val="both"/>
        <w:rPr>
          <w:rFonts w:ascii="Arial" w:eastAsia="Arial" w:hAnsi="Arial" w:cs="Arial"/>
        </w:rPr>
      </w:pPr>
    </w:p>
    <w:p w14:paraId="2F7C4E93" w14:textId="00A24604" w:rsidR="009766C0" w:rsidRPr="00A146CA" w:rsidRDefault="00E226EA" w:rsidP="0035524C">
      <w:pPr>
        <w:tabs>
          <w:tab w:val="left" w:pos="7755"/>
        </w:tabs>
        <w:ind w:firstLine="708"/>
        <w:jc w:val="both"/>
        <w:rPr>
          <w:rFonts w:ascii="Arial" w:eastAsia="Arial" w:hAnsi="Arial" w:cs="Arial"/>
        </w:rPr>
      </w:pPr>
      <w:r w:rsidRPr="00A146CA">
        <w:rPr>
          <w:rFonts w:ascii="Arial" w:eastAsia="Arial" w:hAnsi="Arial" w:cs="Arial"/>
        </w:rPr>
        <w:t xml:space="preserve">7.1.6.3  </w:t>
      </w:r>
      <w:r w:rsidR="009766C0" w:rsidRPr="00A146CA">
        <w:rPr>
          <w:rFonts w:ascii="Arial" w:eastAsia="Arial" w:hAnsi="Arial" w:cs="Arial"/>
        </w:rPr>
        <w:t>Setlerde kulaklık girişi bulunacaktır.</w:t>
      </w:r>
    </w:p>
    <w:p w14:paraId="4EDF2B41" w14:textId="77777777" w:rsidR="009766C0" w:rsidRDefault="009766C0" w:rsidP="0035524C">
      <w:pPr>
        <w:tabs>
          <w:tab w:val="left" w:pos="7755"/>
        </w:tabs>
        <w:ind w:firstLine="708"/>
        <w:jc w:val="both"/>
        <w:rPr>
          <w:rFonts w:ascii="Lucida Sans Unicode" w:hAnsi="Lucida Sans Unicode" w:cs="Lucida Sans Unicode"/>
          <w:color w:val="000000"/>
        </w:rPr>
      </w:pPr>
    </w:p>
    <w:p w14:paraId="628B2BE3" w14:textId="6C64BBC0" w:rsidR="009766C0" w:rsidRPr="009C6C5C" w:rsidRDefault="00E226EA" w:rsidP="0035524C">
      <w:pPr>
        <w:suppressAutoHyphens w:val="0"/>
        <w:spacing w:line="360" w:lineRule="auto"/>
        <w:ind w:firstLine="708"/>
        <w:jc w:val="both"/>
        <w:rPr>
          <w:rFonts w:ascii="Arial" w:eastAsia="Arial" w:hAnsi="Arial" w:cs="Arial"/>
        </w:rPr>
      </w:pPr>
      <w:r>
        <w:rPr>
          <w:rFonts w:ascii="Arial" w:eastAsia="Arial" w:hAnsi="Arial" w:cs="Arial"/>
        </w:rPr>
        <w:t xml:space="preserve">7.1.6.4   </w:t>
      </w:r>
      <w:r w:rsidR="009766C0" w:rsidRPr="009C6C5C">
        <w:rPr>
          <w:rFonts w:ascii="Arial" w:eastAsia="Arial" w:hAnsi="Arial" w:cs="Arial"/>
        </w:rPr>
        <w:t>IP Setler PoE desteği bulunmalıdır.</w:t>
      </w:r>
      <w:r w:rsidR="009766C0" w:rsidRPr="009C6C5C">
        <w:rPr>
          <w:rFonts w:ascii="Arial" w:hAnsi="Arial" w:cs="Arial"/>
        </w:rPr>
        <w:t xml:space="preserve"> </w:t>
      </w:r>
    </w:p>
    <w:p w14:paraId="101F840D" w14:textId="77777777" w:rsidR="009766C0" w:rsidRDefault="009766C0" w:rsidP="009766C0">
      <w:pPr>
        <w:suppressAutoHyphens w:val="0"/>
        <w:spacing w:line="360" w:lineRule="auto"/>
        <w:ind w:firstLine="708"/>
        <w:jc w:val="both"/>
        <w:rPr>
          <w:rFonts w:ascii="Arial" w:eastAsia="Arial" w:hAnsi="Arial" w:cs="Arial"/>
        </w:rPr>
      </w:pPr>
    </w:p>
    <w:p w14:paraId="24199F5F" w14:textId="6F83ACB5" w:rsidR="009766C0" w:rsidRDefault="00E226EA" w:rsidP="009766C0">
      <w:pPr>
        <w:suppressAutoHyphens w:val="0"/>
        <w:spacing w:line="360" w:lineRule="auto"/>
        <w:ind w:firstLine="708"/>
        <w:jc w:val="both"/>
        <w:rPr>
          <w:rFonts w:ascii="Arial" w:eastAsia="Arial" w:hAnsi="Arial" w:cs="Arial"/>
        </w:rPr>
      </w:pPr>
      <w:r>
        <w:rPr>
          <w:rFonts w:ascii="Arial" w:eastAsia="Arial" w:hAnsi="Arial" w:cs="Arial"/>
        </w:rPr>
        <w:t xml:space="preserve">7.1.6.5  </w:t>
      </w:r>
      <w:r w:rsidR="009766C0" w:rsidRPr="009C6C5C">
        <w:rPr>
          <w:rFonts w:ascii="Arial" w:eastAsia="Arial" w:hAnsi="Arial" w:cs="Arial"/>
        </w:rPr>
        <w:t>IP Setlerde 802.1p desteği bulunmalıdır</w:t>
      </w:r>
      <w:r w:rsidR="009766C0" w:rsidRPr="00262093">
        <w:rPr>
          <w:rFonts w:ascii="Arial" w:eastAsia="Arial" w:hAnsi="Arial" w:cs="Arial"/>
        </w:rPr>
        <w:t>.</w:t>
      </w:r>
    </w:p>
    <w:p w14:paraId="0603BF48" w14:textId="77777777" w:rsidR="009766C0" w:rsidRDefault="009766C0" w:rsidP="009766C0">
      <w:pPr>
        <w:suppressAutoHyphens w:val="0"/>
        <w:spacing w:line="360" w:lineRule="auto"/>
        <w:ind w:firstLine="708"/>
        <w:jc w:val="both"/>
        <w:rPr>
          <w:rFonts w:ascii="Arial" w:eastAsia="Arial" w:hAnsi="Arial" w:cs="Arial"/>
        </w:rPr>
      </w:pPr>
    </w:p>
    <w:p w14:paraId="58CDD05F" w14:textId="2985A027" w:rsidR="009766C0" w:rsidRPr="009C6C5C" w:rsidRDefault="00E226EA" w:rsidP="009766C0">
      <w:pPr>
        <w:suppressAutoHyphens w:val="0"/>
        <w:spacing w:line="360" w:lineRule="auto"/>
        <w:ind w:firstLine="708"/>
        <w:jc w:val="both"/>
        <w:rPr>
          <w:rFonts w:ascii="Arial" w:hAnsi="Arial" w:cs="Arial"/>
        </w:rPr>
      </w:pPr>
      <w:r>
        <w:rPr>
          <w:rFonts w:ascii="Arial" w:eastAsia="Arial" w:hAnsi="Arial" w:cs="Arial"/>
        </w:rPr>
        <w:t xml:space="preserve">7.1.6.6  </w:t>
      </w:r>
      <w:r w:rsidR="009766C0" w:rsidRPr="009C6C5C">
        <w:rPr>
          <w:rFonts w:ascii="Arial" w:eastAsia="Arial" w:hAnsi="Arial" w:cs="Arial"/>
        </w:rPr>
        <w:t>IP Setler duvara asılabilir olmalıdır.</w:t>
      </w:r>
      <w:r w:rsidR="009766C0" w:rsidRPr="009C6C5C">
        <w:rPr>
          <w:rFonts w:ascii="Arial" w:hAnsi="Arial" w:cs="Arial"/>
        </w:rPr>
        <w:t xml:space="preserve"> </w:t>
      </w:r>
    </w:p>
    <w:p w14:paraId="6ABFB496" w14:textId="77777777" w:rsidR="009766C0" w:rsidRDefault="009766C0" w:rsidP="009766C0">
      <w:pPr>
        <w:suppressAutoHyphens w:val="0"/>
        <w:spacing w:line="360" w:lineRule="auto"/>
        <w:ind w:firstLine="708"/>
        <w:jc w:val="both"/>
        <w:rPr>
          <w:rFonts w:ascii="Arial" w:hAnsi="Arial" w:cs="Arial"/>
        </w:rPr>
      </w:pPr>
    </w:p>
    <w:p w14:paraId="577FC3CB" w14:textId="065DD083" w:rsidR="009766C0" w:rsidRPr="00262093" w:rsidRDefault="00E226EA" w:rsidP="009766C0">
      <w:pPr>
        <w:suppressAutoHyphens w:val="0"/>
        <w:spacing w:line="360" w:lineRule="auto"/>
        <w:ind w:firstLine="708"/>
        <w:jc w:val="both"/>
        <w:rPr>
          <w:rFonts w:ascii="Arial" w:hAnsi="Arial" w:cs="Arial"/>
        </w:rPr>
      </w:pPr>
      <w:r>
        <w:rPr>
          <w:rFonts w:ascii="Arial" w:hAnsi="Arial" w:cs="Arial"/>
        </w:rPr>
        <w:t xml:space="preserve">7.1.6.7  </w:t>
      </w:r>
      <w:r w:rsidR="009766C0" w:rsidRPr="00262093">
        <w:rPr>
          <w:rFonts w:ascii="Arial" w:hAnsi="Arial" w:cs="Arial"/>
        </w:rPr>
        <w:t>IP setler üzerinde en az 2 adet 10/100</w:t>
      </w:r>
      <w:r w:rsidR="009766C0">
        <w:rPr>
          <w:rFonts w:ascii="Arial" w:hAnsi="Arial" w:cs="Arial"/>
        </w:rPr>
        <w:t>/1000</w:t>
      </w:r>
      <w:r w:rsidR="009766C0" w:rsidRPr="00262093">
        <w:rPr>
          <w:rFonts w:ascii="Arial" w:hAnsi="Arial" w:cs="Arial"/>
        </w:rPr>
        <w:t xml:space="preserve"> Ethernet bağlantı portu bulunacaktır. </w:t>
      </w:r>
    </w:p>
    <w:p w14:paraId="5B8732C3" w14:textId="77777777" w:rsidR="009766C0" w:rsidRDefault="009766C0" w:rsidP="009766C0">
      <w:pPr>
        <w:tabs>
          <w:tab w:val="left" w:pos="7755"/>
        </w:tabs>
        <w:ind w:firstLine="708"/>
        <w:jc w:val="both"/>
        <w:rPr>
          <w:rFonts w:ascii="Lucida Sans Unicode" w:hAnsi="Lucida Sans Unicode" w:cs="Lucida Sans Unicode"/>
          <w:color w:val="000000"/>
        </w:rPr>
      </w:pPr>
    </w:p>
    <w:p w14:paraId="6CB351E2" w14:textId="5B2FD496" w:rsidR="009766C0" w:rsidRDefault="00E226EA" w:rsidP="009766C0">
      <w:pPr>
        <w:suppressAutoHyphens w:val="0"/>
        <w:spacing w:line="360" w:lineRule="auto"/>
        <w:ind w:firstLine="708"/>
        <w:jc w:val="both"/>
        <w:rPr>
          <w:rFonts w:ascii="Arial" w:eastAsia="Arial" w:hAnsi="Arial" w:cs="Arial"/>
        </w:rPr>
      </w:pPr>
      <w:r>
        <w:rPr>
          <w:rFonts w:ascii="Arial" w:eastAsia="Arial" w:hAnsi="Arial" w:cs="Arial"/>
        </w:rPr>
        <w:t xml:space="preserve">7.1.6.8 </w:t>
      </w:r>
      <w:r w:rsidR="009766C0">
        <w:rPr>
          <w:rFonts w:ascii="Arial" w:eastAsia="Arial" w:hAnsi="Arial" w:cs="Arial"/>
        </w:rPr>
        <w:t>IP setler,</w:t>
      </w:r>
      <w:r w:rsidR="002B431E">
        <w:rPr>
          <w:rFonts w:ascii="Arial" w:eastAsia="Arial" w:hAnsi="Arial" w:cs="Arial"/>
        </w:rPr>
        <w:t xml:space="preserve"> </w:t>
      </w:r>
      <w:r w:rsidR="009766C0">
        <w:rPr>
          <w:rFonts w:ascii="Arial" w:eastAsia="Arial" w:hAnsi="Arial" w:cs="Arial"/>
        </w:rPr>
        <w:t>en az 14</w:t>
      </w:r>
      <w:r w:rsidR="009766C0" w:rsidRPr="00262093">
        <w:rPr>
          <w:rFonts w:ascii="Arial" w:eastAsia="Arial" w:hAnsi="Arial" w:cs="Arial"/>
        </w:rPr>
        <w:t xml:space="preserve"> ade</w:t>
      </w:r>
      <w:r w:rsidR="009766C0">
        <w:rPr>
          <w:rFonts w:ascii="Arial" w:eastAsia="Arial" w:hAnsi="Arial" w:cs="Arial"/>
        </w:rPr>
        <w:t>t sabit özellik tuşu, 14</w:t>
      </w:r>
      <w:r w:rsidR="009766C0" w:rsidRPr="00262093">
        <w:rPr>
          <w:rFonts w:ascii="Arial" w:eastAsia="Arial" w:hAnsi="Arial" w:cs="Arial"/>
        </w:rPr>
        <w:t xml:space="preserve"> adet programlanabilir ışıklı tuş bulunacaktır.</w:t>
      </w:r>
    </w:p>
    <w:p w14:paraId="36592C49" w14:textId="3587A4A2" w:rsidR="009766C0" w:rsidRDefault="00E226EA" w:rsidP="009766C0">
      <w:pPr>
        <w:suppressAutoHyphens w:val="0"/>
        <w:spacing w:line="360" w:lineRule="auto"/>
        <w:ind w:firstLine="708"/>
        <w:jc w:val="both"/>
        <w:rPr>
          <w:rFonts w:ascii="Arial" w:eastAsia="Arial" w:hAnsi="Arial" w:cs="Arial"/>
        </w:rPr>
      </w:pPr>
      <w:r>
        <w:rPr>
          <w:rFonts w:ascii="Arial" w:eastAsia="Arial" w:hAnsi="Arial" w:cs="Arial"/>
        </w:rPr>
        <w:t xml:space="preserve">7.1.6.9  </w:t>
      </w:r>
      <w:r w:rsidR="009766C0">
        <w:rPr>
          <w:rFonts w:ascii="Arial" w:eastAsia="Arial" w:hAnsi="Arial" w:cs="Arial"/>
        </w:rPr>
        <w:t>IP Setlerde WiFi desteği bulunmalıdır.</w:t>
      </w:r>
      <w:r w:rsidR="001F679E">
        <w:rPr>
          <w:rFonts w:ascii="Arial" w:eastAsia="Arial" w:hAnsi="Arial" w:cs="Arial"/>
        </w:rPr>
        <w:t xml:space="preserve"> </w:t>
      </w:r>
      <w:r w:rsidR="009766C0">
        <w:rPr>
          <w:rFonts w:ascii="Arial" w:eastAsia="Arial" w:hAnsi="Arial" w:cs="Arial"/>
        </w:rPr>
        <w:t>Kablosuz olarak ta çalışabilmelidir.</w:t>
      </w:r>
    </w:p>
    <w:p w14:paraId="7F1ABCF2" w14:textId="77777777" w:rsidR="00E226EA" w:rsidRDefault="00E226EA" w:rsidP="001F679E">
      <w:pPr>
        <w:suppressAutoHyphens w:val="0"/>
        <w:spacing w:line="360" w:lineRule="auto"/>
        <w:ind w:firstLine="708"/>
        <w:jc w:val="both"/>
        <w:rPr>
          <w:rFonts w:ascii="Arial" w:eastAsia="Arial" w:hAnsi="Arial" w:cs="Arial"/>
          <w:color w:val="FF0000"/>
        </w:rPr>
      </w:pPr>
    </w:p>
    <w:p w14:paraId="08389328" w14:textId="50997615" w:rsidR="001F679E" w:rsidRPr="006F0D21" w:rsidRDefault="00E226EA" w:rsidP="001F679E">
      <w:pPr>
        <w:suppressAutoHyphens w:val="0"/>
        <w:spacing w:line="360" w:lineRule="auto"/>
        <w:ind w:firstLine="708"/>
        <w:jc w:val="both"/>
        <w:rPr>
          <w:rFonts w:ascii="Arial" w:eastAsia="Arial" w:hAnsi="Arial" w:cs="Arial"/>
          <w:color w:val="000000" w:themeColor="text1"/>
        </w:rPr>
      </w:pPr>
      <w:r w:rsidRPr="006F0D21">
        <w:rPr>
          <w:rFonts w:ascii="Arial" w:eastAsia="Arial" w:hAnsi="Arial" w:cs="Arial"/>
          <w:color w:val="000000" w:themeColor="text1"/>
        </w:rPr>
        <w:t xml:space="preserve">7.1.6.10 </w:t>
      </w:r>
      <w:r w:rsidR="001F679E" w:rsidRPr="006F0D21">
        <w:rPr>
          <w:rFonts w:ascii="Arial" w:eastAsia="Arial" w:hAnsi="Arial" w:cs="Arial"/>
          <w:color w:val="000000" w:themeColor="text1"/>
        </w:rPr>
        <w:t>Teklif edilecek IP telefon NFC teknolojisini desteklemelidir.</w:t>
      </w:r>
      <w:r w:rsidR="005B011D" w:rsidRPr="006F0D21">
        <w:rPr>
          <w:rFonts w:ascii="Arial" w:eastAsia="Arial" w:hAnsi="Arial" w:cs="Arial"/>
          <w:color w:val="000000" w:themeColor="text1"/>
        </w:rPr>
        <w:t xml:space="preserve"> </w:t>
      </w:r>
    </w:p>
    <w:p w14:paraId="7D721D46" w14:textId="77777777" w:rsidR="001F679E" w:rsidRPr="006F0D21" w:rsidRDefault="001F679E" w:rsidP="001F679E">
      <w:pPr>
        <w:suppressAutoHyphens w:val="0"/>
        <w:spacing w:line="360" w:lineRule="auto"/>
        <w:ind w:firstLine="708"/>
        <w:jc w:val="both"/>
        <w:rPr>
          <w:rFonts w:ascii="Arial" w:eastAsia="Arial" w:hAnsi="Arial" w:cs="Arial"/>
          <w:color w:val="000000" w:themeColor="text1"/>
        </w:rPr>
      </w:pPr>
    </w:p>
    <w:p w14:paraId="1DDA0C07" w14:textId="3FCF9EBA" w:rsidR="001F679E" w:rsidRPr="006F0D21" w:rsidRDefault="00E226EA" w:rsidP="001F679E">
      <w:pPr>
        <w:suppressAutoHyphens w:val="0"/>
        <w:spacing w:line="360" w:lineRule="auto"/>
        <w:ind w:firstLine="708"/>
        <w:jc w:val="both"/>
        <w:rPr>
          <w:rFonts w:ascii="Arial" w:eastAsia="Arial" w:hAnsi="Arial" w:cs="Arial"/>
          <w:color w:val="000000" w:themeColor="text1"/>
        </w:rPr>
      </w:pPr>
      <w:r w:rsidRPr="006F0D21">
        <w:rPr>
          <w:rFonts w:ascii="Arial" w:eastAsia="Arial" w:hAnsi="Arial" w:cs="Arial"/>
          <w:color w:val="000000" w:themeColor="text1"/>
        </w:rPr>
        <w:t xml:space="preserve">7.1.6.11  </w:t>
      </w:r>
      <w:r w:rsidR="001F679E" w:rsidRPr="006F0D21">
        <w:rPr>
          <w:rFonts w:ascii="Arial" w:eastAsia="Arial" w:hAnsi="Arial" w:cs="Arial"/>
          <w:color w:val="000000" w:themeColor="text1"/>
        </w:rPr>
        <w:t>Teklif edilecek IP telefona ait ve üretici ile aynı marka mobil uygulaması olmalıdır.</w:t>
      </w:r>
    </w:p>
    <w:p w14:paraId="510C3D49" w14:textId="77777777" w:rsidR="001F679E" w:rsidRPr="006F0D21" w:rsidRDefault="001F679E" w:rsidP="001F679E">
      <w:pPr>
        <w:suppressAutoHyphens w:val="0"/>
        <w:spacing w:line="360" w:lineRule="auto"/>
        <w:ind w:firstLine="708"/>
        <w:jc w:val="both"/>
        <w:rPr>
          <w:rFonts w:ascii="Arial" w:eastAsia="Arial" w:hAnsi="Arial" w:cs="Arial"/>
          <w:color w:val="000000" w:themeColor="text1"/>
        </w:rPr>
      </w:pPr>
    </w:p>
    <w:p w14:paraId="5D980411" w14:textId="2A53F393" w:rsidR="001F679E" w:rsidRPr="006F0D21" w:rsidRDefault="00E226EA" w:rsidP="001F679E">
      <w:pPr>
        <w:suppressAutoHyphens w:val="0"/>
        <w:spacing w:line="360" w:lineRule="auto"/>
        <w:ind w:firstLine="708"/>
        <w:jc w:val="both"/>
        <w:rPr>
          <w:rFonts w:ascii="Arial" w:eastAsia="Arial" w:hAnsi="Arial" w:cs="Arial"/>
          <w:color w:val="000000" w:themeColor="text1"/>
        </w:rPr>
      </w:pPr>
      <w:r w:rsidRPr="006F0D21">
        <w:rPr>
          <w:rFonts w:ascii="Arial" w:eastAsia="Arial" w:hAnsi="Arial" w:cs="Arial"/>
          <w:color w:val="000000" w:themeColor="text1"/>
        </w:rPr>
        <w:t xml:space="preserve">7.1.6.12  </w:t>
      </w:r>
      <w:r w:rsidR="001F679E" w:rsidRPr="006F0D21">
        <w:rPr>
          <w:rFonts w:ascii="Arial" w:eastAsia="Arial" w:hAnsi="Arial" w:cs="Arial"/>
          <w:color w:val="000000" w:themeColor="text1"/>
        </w:rPr>
        <w:t>Teklif edilecek olan IP telefonda Hotspot özelliği bulunacak olup, istenildiği takdirde 3 adet cihaz IP telefona bağlanarak internete çıkış yapılabilecektir.</w:t>
      </w:r>
      <w:r w:rsidR="005B011D" w:rsidRPr="006F0D21">
        <w:rPr>
          <w:rFonts w:ascii="Arial" w:eastAsia="Arial" w:hAnsi="Arial" w:cs="Arial"/>
          <w:color w:val="000000" w:themeColor="text1"/>
        </w:rPr>
        <w:t xml:space="preserve"> </w:t>
      </w:r>
    </w:p>
    <w:p w14:paraId="3A94EBDC" w14:textId="77887FF2" w:rsidR="003A15F8" w:rsidRDefault="003A15F8" w:rsidP="00E226EA">
      <w:pPr>
        <w:jc w:val="both"/>
        <w:rPr>
          <w:rFonts w:ascii="Lucida Sans Unicode" w:hAnsi="Lucida Sans Unicode" w:cs="Lucida Sans Unicode"/>
          <w:b/>
          <w:u w:val="single"/>
        </w:rPr>
      </w:pPr>
    </w:p>
    <w:p w14:paraId="4AA16E16" w14:textId="2E090F8B" w:rsidR="00166963" w:rsidRDefault="00166963" w:rsidP="00E226EA">
      <w:pPr>
        <w:jc w:val="both"/>
        <w:rPr>
          <w:rFonts w:ascii="Lucida Sans Unicode" w:hAnsi="Lucida Sans Unicode" w:cs="Lucida Sans Unicode"/>
          <w:b/>
          <w:u w:val="single"/>
        </w:rPr>
      </w:pPr>
    </w:p>
    <w:p w14:paraId="2CA62143" w14:textId="7C56D20A" w:rsidR="00166963" w:rsidRDefault="00166963" w:rsidP="00E226EA">
      <w:pPr>
        <w:jc w:val="both"/>
        <w:rPr>
          <w:rFonts w:ascii="Lucida Sans Unicode" w:hAnsi="Lucida Sans Unicode" w:cs="Lucida Sans Unicode"/>
          <w:b/>
          <w:u w:val="single"/>
        </w:rPr>
      </w:pPr>
    </w:p>
    <w:p w14:paraId="29C4CD82" w14:textId="77777777" w:rsidR="00166963" w:rsidRDefault="00166963" w:rsidP="00E226EA">
      <w:pPr>
        <w:jc w:val="both"/>
        <w:rPr>
          <w:rFonts w:ascii="Lucida Sans Unicode" w:hAnsi="Lucida Sans Unicode" w:cs="Lucida Sans Unicode"/>
          <w:b/>
          <w:u w:val="single"/>
        </w:rPr>
      </w:pPr>
    </w:p>
    <w:p w14:paraId="72FE8ED2" w14:textId="77777777" w:rsidR="00F87612" w:rsidRDefault="00F87612" w:rsidP="00895E33">
      <w:pPr>
        <w:ind w:firstLine="567"/>
        <w:jc w:val="both"/>
        <w:rPr>
          <w:rFonts w:ascii="Lucida Sans Unicode" w:hAnsi="Lucida Sans Unicode" w:cs="Lucida Sans Unicode"/>
          <w:b/>
          <w:u w:val="single"/>
        </w:rPr>
      </w:pPr>
    </w:p>
    <w:p w14:paraId="7E291EC6" w14:textId="16270BDB" w:rsidR="00914F5A" w:rsidRDefault="00E226EA" w:rsidP="00895E33">
      <w:pPr>
        <w:ind w:firstLine="567"/>
        <w:jc w:val="both"/>
        <w:rPr>
          <w:rFonts w:ascii="Lucida Sans Unicode" w:hAnsi="Lucida Sans Unicode" w:cs="Lucida Sans Unicode"/>
          <w:b/>
          <w:u w:val="single"/>
        </w:rPr>
      </w:pPr>
      <w:r>
        <w:rPr>
          <w:rFonts w:ascii="Lucida Sans Unicode" w:hAnsi="Lucida Sans Unicode" w:cs="Lucida Sans Unicode"/>
          <w:b/>
          <w:u w:val="single"/>
        </w:rPr>
        <w:t>8</w:t>
      </w:r>
      <w:r w:rsidR="0031192B">
        <w:rPr>
          <w:rFonts w:ascii="Lucida Sans Unicode" w:hAnsi="Lucida Sans Unicode" w:cs="Lucida Sans Unicode"/>
          <w:b/>
          <w:u w:val="single"/>
        </w:rPr>
        <w:t xml:space="preserve">. </w:t>
      </w:r>
      <w:r w:rsidR="00914F5A" w:rsidRPr="009362C4">
        <w:rPr>
          <w:rFonts w:ascii="Lucida Sans Unicode" w:hAnsi="Lucida Sans Unicode" w:cs="Lucida Sans Unicode"/>
          <w:b/>
          <w:u w:val="single"/>
        </w:rPr>
        <w:t>YAZILIM TABANLI TE</w:t>
      </w:r>
      <w:r w:rsidR="00C566D4">
        <w:rPr>
          <w:rFonts w:ascii="Lucida Sans Unicode" w:hAnsi="Lucida Sans Unicode" w:cs="Lucida Sans Unicode"/>
          <w:b/>
          <w:u w:val="single"/>
        </w:rPr>
        <w:t>LEFON (SOFT PHONE) ÖZELLİKLERİ</w:t>
      </w:r>
    </w:p>
    <w:p w14:paraId="0A8E998E" w14:textId="77777777" w:rsidR="00C566D4" w:rsidRPr="009362C4" w:rsidRDefault="00C566D4" w:rsidP="00895E33">
      <w:pPr>
        <w:ind w:firstLine="567"/>
        <w:jc w:val="both"/>
        <w:rPr>
          <w:rFonts w:ascii="Lucida Sans Unicode" w:hAnsi="Lucida Sans Unicode" w:cs="Lucida Sans Unicode"/>
          <w:b/>
          <w:u w:val="single"/>
        </w:rPr>
      </w:pPr>
    </w:p>
    <w:p w14:paraId="1BA5875F" w14:textId="5102B184" w:rsidR="002F73F2" w:rsidRDefault="00E226EA" w:rsidP="00BA679D">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.1</w:t>
      </w:r>
      <w:r w:rsidR="0031192B">
        <w:rPr>
          <w:rFonts w:ascii="Lucida Sans Unicode" w:hAnsi="Lucida Sans Unicode" w:cs="Lucida Sans Unicode"/>
        </w:rPr>
        <w:tab/>
      </w:r>
      <w:r w:rsidR="00914F5A" w:rsidRPr="009362C4">
        <w:rPr>
          <w:rFonts w:ascii="Lucida Sans Unicode" w:hAnsi="Lucida Sans Unicode" w:cs="Lucida Sans Unicode"/>
        </w:rPr>
        <w:t>Kullanılacak soft phone</w:t>
      </w:r>
      <w:r w:rsidR="00EE156D">
        <w:rPr>
          <w:rFonts w:ascii="Lucida Sans Unicode" w:hAnsi="Lucida Sans Unicode" w:cs="Lucida Sans Unicode"/>
        </w:rPr>
        <w:t xml:space="preserve"> uygulaması</w:t>
      </w:r>
      <w:r w:rsidR="00914F5A" w:rsidRPr="009362C4">
        <w:rPr>
          <w:rFonts w:ascii="Lucida Sans Unicode" w:hAnsi="Lucida Sans Unicode" w:cs="Lucida Sans Unicode"/>
        </w:rPr>
        <w:t xml:space="preserve"> teklif edilen marka santrala ait</w:t>
      </w:r>
      <w:r w:rsidR="002F73F2">
        <w:rPr>
          <w:rFonts w:ascii="Lucida Sans Unicode" w:hAnsi="Lucida Sans Unicode" w:cs="Lucida Sans Unicode"/>
        </w:rPr>
        <w:t xml:space="preserve"> olacak ve aynı marka olacaktır.</w:t>
      </w:r>
    </w:p>
    <w:p w14:paraId="2A794B92" w14:textId="77777777" w:rsidR="00E65F2F" w:rsidRDefault="00E65F2F" w:rsidP="00895E33">
      <w:pPr>
        <w:ind w:firstLine="567"/>
        <w:jc w:val="both"/>
        <w:rPr>
          <w:rFonts w:ascii="Lucida Sans Unicode" w:hAnsi="Lucida Sans Unicode" w:cs="Lucida Sans Unicode"/>
        </w:rPr>
      </w:pPr>
    </w:p>
    <w:p w14:paraId="3847167D" w14:textId="66B0DF74" w:rsidR="00863A0D" w:rsidRDefault="00E226EA" w:rsidP="00895E33">
      <w:pPr>
        <w:ind w:firstLine="567"/>
        <w:jc w:val="both"/>
        <w:rPr>
          <w:rFonts w:ascii="Lucida Sans Unicode" w:hAnsi="Lucida Sans Unicode" w:cs="Lucida Sans Unicode"/>
        </w:rPr>
      </w:pPr>
      <w:r>
        <w:rPr>
          <w:rFonts w:ascii="Lucida Sans Unicode" w:hAnsi="Lucida Sans Unicode" w:cs="Lucida Sans Unicode"/>
        </w:rPr>
        <w:lastRenderedPageBreak/>
        <w:t>8</w:t>
      </w:r>
      <w:r w:rsidR="0031192B">
        <w:rPr>
          <w:rFonts w:ascii="Lucida Sans Unicode" w:hAnsi="Lucida Sans Unicode" w:cs="Lucida Sans Unicode"/>
        </w:rPr>
        <w:t>.2</w:t>
      </w:r>
      <w:r w:rsidR="0031192B">
        <w:rPr>
          <w:rFonts w:ascii="Lucida Sans Unicode" w:hAnsi="Lucida Sans Unicode" w:cs="Lucida Sans Unicode"/>
        </w:rPr>
        <w:tab/>
      </w:r>
      <w:r w:rsidR="00863A0D" w:rsidRPr="009362C4">
        <w:rPr>
          <w:rFonts w:ascii="Lucida Sans Unicode" w:hAnsi="Lucida Sans Unicode" w:cs="Lucida Sans Unicode"/>
        </w:rPr>
        <w:t>Standart bir telefonun sahip olduğu tüm özellikler kulaklık, mikrofon ya da USB telefon ile bilgisayar üzerinden kullanılabilmelidir. (Çağrı başlatma, çağrı kabul etme, bekletme, aktarma, konferans, vb.)</w:t>
      </w:r>
    </w:p>
    <w:p w14:paraId="7500CC94" w14:textId="77777777" w:rsidR="00E65F2F" w:rsidRDefault="00E65F2F" w:rsidP="00232434">
      <w:pPr>
        <w:ind w:firstLine="567"/>
        <w:jc w:val="both"/>
        <w:rPr>
          <w:rFonts w:ascii="Lucida Sans Unicode" w:hAnsi="Lucida Sans Unicode" w:cs="Lucida Sans Unicode"/>
        </w:rPr>
      </w:pPr>
    </w:p>
    <w:p w14:paraId="1A367E1F" w14:textId="0A54DF22" w:rsidR="00232434" w:rsidRDefault="00E226EA" w:rsidP="00232434">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.3</w:t>
      </w:r>
      <w:r w:rsidR="0031192B">
        <w:rPr>
          <w:rFonts w:ascii="Lucida Sans Unicode" w:hAnsi="Lucida Sans Unicode" w:cs="Lucida Sans Unicode"/>
        </w:rPr>
        <w:tab/>
      </w:r>
      <w:r w:rsidR="00232434" w:rsidRPr="00232434">
        <w:rPr>
          <w:rFonts w:ascii="Lucida Sans Unicode" w:hAnsi="Lucida Sans Unicode" w:cs="Lucida Sans Unicode"/>
        </w:rPr>
        <w:t>Softphone uygulaması, IOS, Android mobil işletim sistemleriyle tam uyumlu olarak çalışmalıdır.</w:t>
      </w:r>
    </w:p>
    <w:p w14:paraId="54150C9B" w14:textId="77777777" w:rsidR="00E65F2F" w:rsidRDefault="00E65F2F" w:rsidP="00232434">
      <w:pPr>
        <w:ind w:firstLine="567"/>
        <w:jc w:val="both"/>
        <w:rPr>
          <w:rFonts w:ascii="Lucida Sans Unicode" w:hAnsi="Lucida Sans Unicode" w:cs="Lucida Sans Unicode"/>
        </w:rPr>
      </w:pPr>
    </w:p>
    <w:p w14:paraId="37913464" w14:textId="3AB53091" w:rsidR="00B4048E" w:rsidRDefault="00E226EA" w:rsidP="00232434">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.4</w:t>
      </w:r>
      <w:r w:rsidR="0031192B">
        <w:rPr>
          <w:rFonts w:ascii="Lucida Sans Unicode" w:hAnsi="Lucida Sans Unicode" w:cs="Lucida Sans Unicode"/>
        </w:rPr>
        <w:tab/>
      </w:r>
      <w:r w:rsidR="00B4048E">
        <w:rPr>
          <w:rFonts w:ascii="Lucida Sans Unicode" w:hAnsi="Lucida Sans Unicode" w:cs="Lucida Sans Unicode"/>
        </w:rPr>
        <w:t>Yazılım tabanlı telefon uygulaması High Definition (HD) ses teknolojisine sahip olacaktır.</w:t>
      </w:r>
    </w:p>
    <w:p w14:paraId="56DB38B4" w14:textId="77777777" w:rsidR="00E65F2F" w:rsidRDefault="00E65F2F" w:rsidP="00232434">
      <w:pPr>
        <w:ind w:firstLine="567"/>
        <w:jc w:val="both"/>
        <w:rPr>
          <w:rFonts w:ascii="Lucida Sans Unicode" w:hAnsi="Lucida Sans Unicode" w:cs="Lucida Sans Unicode"/>
        </w:rPr>
      </w:pPr>
    </w:p>
    <w:p w14:paraId="5893C4F5" w14:textId="46917FA8" w:rsidR="006C224B" w:rsidRDefault="00E226EA" w:rsidP="00232434">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.5</w:t>
      </w:r>
      <w:r w:rsidR="0031192B">
        <w:rPr>
          <w:rFonts w:ascii="Lucida Sans Unicode" w:hAnsi="Lucida Sans Unicode" w:cs="Lucida Sans Unicode"/>
        </w:rPr>
        <w:tab/>
      </w:r>
      <w:r w:rsidR="006C224B">
        <w:rPr>
          <w:rFonts w:ascii="Lucida Sans Unicode" w:hAnsi="Lucida Sans Unicode" w:cs="Lucida Sans Unicode"/>
        </w:rPr>
        <w:t>Yazılım tabanlı telefon uygulaması ses kaybı olmadan masa telefonu ve mobil telefon arasında çağrı geçişi yapabilmelidir.</w:t>
      </w:r>
    </w:p>
    <w:p w14:paraId="38A8F651" w14:textId="77777777" w:rsidR="00E65F2F" w:rsidRDefault="00E65F2F" w:rsidP="00232434">
      <w:pPr>
        <w:ind w:firstLine="567"/>
        <w:jc w:val="both"/>
        <w:rPr>
          <w:rFonts w:ascii="Lucida Sans Unicode" w:hAnsi="Lucida Sans Unicode" w:cs="Lucida Sans Unicode"/>
        </w:rPr>
      </w:pPr>
    </w:p>
    <w:p w14:paraId="37F7C2AC" w14:textId="331B4814" w:rsidR="00E374BD" w:rsidRPr="00232434" w:rsidRDefault="00E226EA" w:rsidP="00232434">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.6</w:t>
      </w:r>
      <w:r w:rsidR="0031192B">
        <w:rPr>
          <w:rFonts w:ascii="Lucida Sans Unicode" w:hAnsi="Lucida Sans Unicode" w:cs="Lucida Sans Unicode"/>
        </w:rPr>
        <w:tab/>
      </w:r>
      <w:r w:rsidR="00E374BD">
        <w:rPr>
          <w:rFonts w:ascii="Lucida Sans Unicode" w:hAnsi="Lucida Sans Unicode" w:cs="Lucida Sans Unicode"/>
        </w:rPr>
        <w:t>Yaz</w:t>
      </w:r>
      <w:r w:rsidR="009F5E80">
        <w:rPr>
          <w:rFonts w:ascii="Lucida Sans Unicode" w:hAnsi="Lucida Sans Unicode" w:cs="Lucida Sans Unicode"/>
        </w:rPr>
        <w:t>ılım tabanlı softphone uyglamasında başlatılan çağrı esnasında GSM üzerinden gelen çağrı softphoneda başlatılan çağrıyı kesmemelidir.</w:t>
      </w:r>
    </w:p>
    <w:p w14:paraId="4ADF93A3" w14:textId="77777777" w:rsidR="00C566D4" w:rsidRDefault="00C566D4" w:rsidP="0035524C">
      <w:pPr>
        <w:jc w:val="both"/>
        <w:rPr>
          <w:rFonts w:ascii="Lucida Sans Unicode" w:hAnsi="Lucida Sans Unicode" w:cs="Lucida Sans Unicode"/>
        </w:rPr>
      </w:pPr>
    </w:p>
    <w:p w14:paraId="7E2FBDEF" w14:textId="77777777" w:rsidR="00AF70B9" w:rsidRPr="009362C4" w:rsidRDefault="00AF70B9" w:rsidP="00895E33">
      <w:pPr>
        <w:ind w:firstLine="567"/>
        <w:jc w:val="both"/>
        <w:rPr>
          <w:rFonts w:ascii="Lucida Sans Unicode" w:hAnsi="Lucida Sans Unicode" w:cs="Lucida Sans Unicode"/>
        </w:rPr>
      </w:pPr>
      <w:r w:rsidRPr="009362C4">
        <w:rPr>
          <w:rFonts w:ascii="Lucida Sans Unicode" w:hAnsi="Lucida Sans Unicode" w:cs="Lucida Sans Unicode"/>
        </w:rPr>
        <w:t>Yazılım tabanlı telefonlar aşağıdaki özellikleri destekleyecektir:</w:t>
      </w:r>
    </w:p>
    <w:p w14:paraId="08968558" w14:textId="77777777" w:rsidR="006F3ADB" w:rsidRPr="009362C4" w:rsidRDefault="00AF70B9" w:rsidP="00FE4358">
      <w:pPr>
        <w:numPr>
          <w:ilvl w:val="2"/>
          <w:numId w:val="9"/>
        </w:numPr>
        <w:tabs>
          <w:tab w:val="clear" w:pos="360"/>
        </w:tabs>
        <w:ind w:left="0" w:firstLine="567"/>
        <w:jc w:val="both"/>
        <w:rPr>
          <w:rFonts w:ascii="Lucida Sans Unicode" w:hAnsi="Lucida Sans Unicode" w:cs="Lucida Sans Unicode"/>
          <w:lang w:val="en-US"/>
        </w:rPr>
      </w:pPr>
      <w:r w:rsidRPr="009362C4">
        <w:rPr>
          <w:rFonts w:ascii="Lucida Sans Unicode" w:hAnsi="Lucida Sans Unicode" w:cs="Lucida Sans Unicode"/>
          <w:lang w:val="en-US"/>
        </w:rPr>
        <w:t xml:space="preserve">G.711a/u standard </w:t>
      </w:r>
      <w:r w:rsidR="006F3ADB" w:rsidRPr="009362C4">
        <w:rPr>
          <w:rFonts w:ascii="Lucida Sans Unicode" w:hAnsi="Lucida Sans Unicode" w:cs="Lucida Sans Unicode"/>
          <w:lang w:val="en-US"/>
        </w:rPr>
        <w:t>VE</w:t>
      </w:r>
      <w:r w:rsidRPr="009362C4">
        <w:rPr>
          <w:rFonts w:ascii="Lucida Sans Unicode" w:hAnsi="Lucida Sans Unicode" w:cs="Lucida Sans Unicode"/>
          <w:lang w:val="en-US"/>
        </w:rPr>
        <w:t xml:space="preserve"> G.729a/b High Quality Voice Codec</w:t>
      </w:r>
    </w:p>
    <w:p w14:paraId="11863CD7" w14:textId="77777777" w:rsidR="006F3ADB" w:rsidRPr="009362C4" w:rsidRDefault="00AF70B9" w:rsidP="00FE4358">
      <w:pPr>
        <w:numPr>
          <w:ilvl w:val="2"/>
          <w:numId w:val="9"/>
        </w:numPr>
        <w:tabs>
          <w:tab w:val="clear" w:pos="360"/>
        </w:tabs>
        <w:ind w:left="0" w:firstLine="567"/>
        <w:jc w:val="both"/>
        <w:rPr>
          <w:rFonts w:ascii="Lucida Sans Unicode" w:hAnsi="Lucida Sans Unicode" w:cs="Lucida Sans Unicode"/>
          <w:lang w:val="en-US"/>
        </w:rPr>
      </w:pPr>
      <w:r w:rsidRPr="009362C4">
        <w:rPr>
          <w:rFonts w:ascii="Lucida Sans Unicode" w:hAnsi="Lucida Sans Unicode" w:cs="Lucida Sans Unicode"/>
          <w:lang w:val="en-US"/>
        </w:rPr>
        <w:t>Dynamic Jitter Buffer / Multi Frame Count</w:t>
      </w:r>
    </w:p>
    <w:p w14:paraId="65D8BC99" w14:textId="77777777" w:rsidR="006F3ADB" w:rsidRPr="009362C4" w:rsidRDefault="006F3ADB" w:rsidP="00FE4358">
      <w:pPr>
        <w:numPr>
          <w:ilvl w:val="2"/>
          <w:numId w:val="9"/>
        </w:numPr>
        <w:tabs>
          <w:tab w:val="clear" w:pos="360"/>
        </w:tabs>
        <w:ind w:left="0" w:firstLine="567"/>
        <w:jc w:val="both"/>
        <w:rPr>
          <w:rFonts w:ascii="Lucida Sans Unicode" w:hAnsi="Lucida Sans Unicode" w:cs="Lucida Sans Unicode"/>
          <w:lang w:val="en-US"/>
        </w:rPr>
      </w:pPr>
      <w:r w:rsidRPr="009362C4">
        <w:rPr>
          <w:rFonts w:ascii="Lucida Sans Unicode" w:hAnsi="Lucida Sans Unicode" w:cs="Lucida Sans Unicode"/>
          <w:lang w:val="en-US"/>
        </w:rPr>
        <w:t>RTP/RTCP</w:t>
      </w:r>
    </w:p>
    <w:p w14:paraId="46C83823" w14:textId="77777777" w:rsidR="006F3ADB" w:rsidRPr="009362C4" w:rsidRDefault="00AF70B9" w:rsidP="00FE4358">
      <w:pPr>
        <w:numPr>
          <w:ilvl w:val="2"/>
          <w:numId w:val="9"/>
        </w:numPr>
        <w:tabs>
          <w:tab w:val="clear" w:pos="360"/>
        </w:tabs>
        <w:ind w:left="0" w:firstLine="567"/>
        <w:jc w:val="both"/>
        <w:rPr>
          <w:rFonts w:ascii="Lucida Sans Unicode" w:hAnsi="Lucida Sans Unicode" w:cs="Lucida Sans Unicode"/>
          <w:lang w:val="en-US"/>
        </w:rPr>
      </w:pPr>
      <w:r w:rsidRPr="009362C4">
        <w:rPr>
          <w:rFonts w:ascii="Lucida Sans Unicode" w:hAnsi="Lucida Sans Unicode" w:cs="Lucida Sans Unicode"/>
          <w:lang w:val="en-US"/>
        </w:rPr>
        <w:t>AGC(Auto Gain Control)</w:t>
      </w:r>
    </w:p>
    <w:p w14:paraId="0A1E688A" w14:textId="77777777" w:rsidR="00AF70B9" w:rsidRDefault="00AF70B9" w:rsidP="00FE4358">
      <w:pPr>
        <w:numPr>
          <w:ilvl w:val="2"/>
          <w:numId w:val="9"/>
        </w:numPr>
        <w:tabs>
          <w:tab w:val="clear" w:pos="360"/>
        </w:tabs>
        <w:ind w:left="0" w:firstLine="567"/>
        <w:jc w:val="both"/>
        <w:rPr>
          <w:rFonts w:ascii="Lucida Sans Unicode" w:hAnsi="Lucida Sans Unicode" w:cs="Lucida Sans Unicode"/>
          <w:lang w:val="en-US"/>
        </w:rPr>
      </w:pPr>
      <w:r w:rsidRPr="009362C4">
        <w:rPr>
          <w:rFonts w:ascii="Lucida Sans Unicode" w:hAnsi="Lucida Sans Unicode" w:cs="Lucida Sans Unicode"/>
          <w:lang w:val="en-US"/>
        </w:rPr>
        <w:t>EC(Echo Cancellation), NR(Noise Reduction)</w:t>
      </w:r>
    </w:p>
    <w:p w14:paraId="4B9D3718" w14:textId="77777777" w:rsidR="00211F91" w:rsidRPr="009362C4" w:rsidRDefault="00211F91" w:rsidP="00FE4358">
      <w:pPr>
        <w:numPr>
          <w:ilvl w:val="2"/>
          <w:numId w:val="9"/>
        </w:numPr>
        <w:tabs>
          <w:tab w:val="clear" w:pos="360"/>
        </w:tabs>
        <w:ind w:left="0" w:firstLine="567"/>
        <w:jc w:val="both"/>
        <w:rPr>
          <w:rFonts w:ascii="Lucida Sans Unicode" w:hAnsi="Lucida Sans Unicode" w:cs="Lucida Sans Unicode"/>
          <w:lang w:val="en-US"/>
        </w:rPr>
      </w:pPr>
      <w:r>
        <w:rPr>
          <w:rFonts w:ascii="Lucida Sans Unicode" w:hAnsi="Lucida Sans Unicode" w:cs="Lucida Sans Unicode"/>
          <w:lang w:val="en-US"/>
        </w:rPr>
        <w:t>NAT desteği bulunmalıdır</w:t>
      </w:r>
    </w:p>
    <w:p w14:paraId="766361DE" w14:textId="77777777" w:rsidR="00B428FB" w:rsidRDefault="00B428FB" w:rsidP="00694CA5">
      <w:pPr>
        <w:ind w:firstLine="567"/>
        <w:jc w:val="both"/>
        <w:rPr>
          <w:rFonts w:ascii="Lucida Sans Unicode" w:hAnsi="Lucida Sans Unicode" w:cs="Lucida Sans Unicode"/>
        </w:rPr>
      </w:pPr>
    </w:p>
    <w:p w14:paraId="05FD5026" w14:textId="6CF46213" w:rsidR="00C566D4" w:rsidRDefault="00E226EA" w:rsidP="00694CA5">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.7</w:t>
      </w:r>
      <w:r w:rsidR="0031192B">
        <w:rPr>
          <w:rFonts w:ascii="Lucida Sans Unicode" w:hAnsi="Lucida Sans Unicode" w:cs="Lucida Sans Unicode"/>
        </w:rPr>
        <w:tab/>
      </w:r>
      <w:r w:rsidR="00914F5A" w:rsidRPr="009362C4">
        <w:rPr>
          <w:rFonts w:ascii="Lucida Sans Unicode" w:hAnsi="Lucida Sans Unicode" w:cs="Lucida Sans Unicode"/>
        </w:rPr>
        <w:t>Telefon rehberi, gelen çağrı ve cevapsız çağrı listeleri yazılım tabanlı telefon</w:t>
      </w:r>
      <w:r w:rsidR="00E3266C">
        <w:rPr>
          <w:rFonts w:ascii="Lucida Sans Unicode" w:hAnsi="Lucida Sans Unicode" w:cs="Lucida Sans Unicode"/>
        </w:rPr>
        <w:t xml:space="preserve"> uygulaması</w:t>
      </w:r>
      <w:r w:rsidR="00914F5A" w:rsidRPr="009362C4">
        <w:rPr>
          <w:rFonts w:ascii="Lucida Sans Unicode" w:hAnsi="Lucida Sans Unicode" w:cs="Lucida Sans Unicode"/>
        </w:rPr>
        <w:t xml:space="preserve"> üzerinde bulunmalıdır.</w:t>
      </w:r>
      <w:r w:rsidR="006F3ADB" w:rsidRPr="009362C4">
        <w:rPr>
          <w:rFonts w:ascii="Lucida Sans Unicode" w:hAnsi="Lucida Sans Unicode" w:cs="Lucida Sans Unicode"/>
        </w:rPr>
        <w:t xml:space="preserve"> </w:t>
      </w:r>
    </w:p>
    <w:p w14:paraId="61F8797A" w14:textId="77777777" w:rsidR="00C566D4" w:rsidRDefault="00C566D4" w:rsidP="00895E33">
      <w:pPr>
        <w:ind w:firstLine="567"/>
        <w:jc w:val="both"/>
        <w:rPr>
          <w:rFonts w:ascii="Lucida Sans Unicode" w:hAnsi="Lucida Sans Unicode" w:cs="Lucida Sans Unicode"/>
        </w:rPr>
      </w:pPr>
    </w:p>
    <w:p w14:paraId="575304ED" w14:textId="7640F16F" w:rsidR="00005935" w:rsidRDefault="00E226EA" w:rsidP="00E226EA">
      <w:pPr>
        <w:ind w:firstLine="567"/>
        <w:jc w:val="both"/>
        <w:rPr>
          <w:rFonts w:ascii="Lucida Sans Unicode" w:hAnsi="Lucida Sans Unicode" w:cs="Lucida Sans Unicode"/>
        </w:rPr>
      </w:pPr>
      <w:r>
        <w:rPr>
          <w:rFonts w:ascii="Lucida Sans Unicode" w:hAnsi="Lucida Sans Unicode" w:cs="Lucida Sans Unicode"/>
        </w:rPr>
        <w:t>8</w:t>
      </w:r>
      <w:r w:rsidR="0031192B">
        <w:rPr>
          <w:rFonts w:ascii="Lucida Sans Unicode" w:hAnsi="Lucida Sans Unicode" w:cs="Lucida Sans Unicode"/>
        </w:rPr>
        <w:t>.8</w:t>
      </w:r>
      <w:r w:rsidR="0031192B">
        <w:rPr>
          <w:rFonts w:ascii="Lucida Sans Unicode" w:hAnsi="Lucida Sans Unicode" w:cs="Lucida Sans Unicode"/>
        </w:rPr>
        <w:tab/>
      </w:r>
      <w:r w:rsidR="00914F5A" w:rsidRPr="009362C4">
        <w:rPr>
          <w:rFonts w:ascii="Lucida Sans Unicode" w:hAnsi="Lucida Sans Unicode" w:cs="Lucida Sans Unicode"/>
        </w:rPr>
        <w:t>Ses için gelişmiş QoS (Servis kalitesi) özellikleri: diffserv; DSCP; TOS; 802.11e desteklenmelidir.</w:t>
      </w:r>
    </w:p>
    <w:p w14:paraId="793EE56C" w14:textId="77777777" w:rsidR="00A146CA" w:rsidRDefault="00A146CA" w:rsidP="00C566D4">
      <w:pPr>
        <w:ind w:firstLine="567"/>
        <w:jc w:val="both"/>
        <w:rPr>
          <w:rFonts w:ascii="Lucida Sans Unicode" w:hAnsi="Lucida Sans Unicode" w:cs="Lucida Sans Unicode"/>
          <w:b/>
          <w:u w:val="single"/>
        </w:rPr>
      </w:pPr>
    </w:p>
    <w:p w14:paraId="009B8B63" w14:textId="509B84B5" w:rsidR="004D06CD" w:rsidRDefault="00E03C57" w:rsidP="00C566D4">
      <w:pPr>
        <w:ind w:firstLine="567"/>
        <w:jc w:val="both"/>
        <w:rPr>
          <w:rFonts w:ascii="Lucida Sans Unicode" w:hAnsi="Lucida Sans Unicode" w:cs="Lucida Sans Unicode"/>
          <w:b/>
        </w:rPr>
      </w:pPr>
      <w:r>
        <w:rPr>
          <w:rFonts w:ascii="Lucida Sans Unicode" w:hAnsi="Lucida Sans Unicode" w:cs="Lucida Sans Unicode"/>
          <w:b/>
          <w:u w:val="single"/>
        </w:rPr>
        <w:t>9</w:t>
      </w:r>
      <w:r w:rsidR="0031192B">
        <w:rPr>
          <w:rFonts w:ascii="Lucida Sans Unicode" w:hAnsi="Lucida Sans Unicode" w:cs="Lucida Sans Unicode"/>
          <w:b/>
          <w:u w:val="single"/>
        </w:rPr>
        <w:t>.</w:t>
      </w:r>
      <w:r w:rsidR="004D06CD" w:rsidRPr="00C566D4">
        <w:rPr>
          <w:rFonts w:ascii="Lucida Sans Unicode" w:hAnsi="Lucida Sans Unicode" w:cs="Lucida Sans Unicode"/>
          <w:b/>
          <w:u w:val="single"/>
        </w:rPr>
        <w:t>ROBOT OPERATÖR VE SESLİ POSTA SİSTEMİ</w:t>
      </w:r>
    </w:p>
    <w:p w14:paraId="6A3F1374" w14:textId="77777777" w:rsidR="00C566D4" w:rsidRPr="009362C4" w:rsidRDefault="00C566D4" w:rsidP="00C566D4">
      <w:pPr>
        <w:ind w:firstLine="567"/>
        <w:jc w:val="both"/>
        <w:rPr>
          <w:rFonts w:ascii="Lucida Sans Unicode" w:hAnsi="Lucida Sans Unicode" w:cs="Lucida Sans Unicode"/>
          <w:b/>
        </w:rPr>
      </w:pPr>
    </w:p>
    <w:p w14:paraId="10DA35B7" w14:textId="7487C39D" w:rsidR="00905396"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31192B">
        <w:rPr>
          <w:rFonts w:ascii="Lucida Sans Unicode" w:hAnsi="Lucida Sans Unicode" w:cs="Lucida Sans Unicode"/>
        </w:rPr>
        <w:tab/>
      </w:r>
      <w:r w:rsidR="004D06CD" w:rsidRPr="009362C4">
        <w:rPr>
          <w:rFonts w:ascii="Lucida Sans Unicode" w:hAnsi="Lucida Sans Unicode" w:cs="Lucida Sans Unicode"/>
        </w:rPr>
        <w:t>Santral, Kurumumuzca belirlenen harici hatlara otomatik olarak cevap veren ve numarası DTMF olarak tuşlanan dahili aboneye operatör aracılığı olmaksızın aktarma yapabilen robot operatör ve sesli posta sistemine sahip olacaktır. Sistem, abone meşgul yada yerinde olmadığında aboneye ait sesli posta kutusuna (voice mail) mesaj kaydı yapabilecektir.</w:t>
      </w:r>
    </w:p>
    <w:p w14:paraId="4F409E77" w14:textId="77777777" w:rsidR="00C566D4" w:rsidRPr="009362C4" w:rsidRDefault="00C566D4" w:rsidP="00D42D2D">
      <w:pPr>
        <w:jc w:val="both"/>
        <w:rPr>
          <w:rFonts w:ascii="Lucida Sans Unicode" w:hAnsi="Lucida Sans Unicode" w:cs="Lucida Sans Unicode"/>
        </w:rPr>
      </w:pPr>
    </w:p>
    <w:p w14:paraId="7D0C1BE2" w14:textId="3112593E" w:rsidR="00863A0D"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2</w:t>
      </w:r>
      <w:r w:rsidR="0031192B">
        <w:rPr>
          <w:rFonts w:ascii="Lucida Sans Unicode" w:hAnsi="Lucida Sans Unicode" w:cs="Lucida Sans Unicode"/>
        </w:rPr>
        <w:tab/>
      </w:r>
      <w:r w:rsidR="00B87F77" w:rsidRPr="009362C4">
        <w:rPr>
          <w:rFonts w:ascii="Lucida Sans Unicode" w:hAnsi="Lucida Sans Unicode" w:cs="Lucida Sans Unicode"/>
        </w:rPr>
        <w:t>Sistemde istenen sayıda aboneye posta kutusu açılabilecek, kullanıcı abone sayısı için hiçbir şekilde lisans bedeli istenmeyecektir.</w:t>
      </w:r>
    </w:p>
    <w:p w14:paraId="5496B971" w14:textId="77777777" w:rsidR="00C566D4" w:rsidRPr="009362C4" w:rsidRDefault="00C566D4" w:rsidP="00C566D4">
      <w:pPr>
        <w:ind w:firstLine="567"/>
        <w:jc w:val="both"/>
        <w:rPr>
          <w:rFonts w:ascii="Lucida Sans Unicode" w:hAnsi="Lucida Sans Unicode" w:cs="Lucida Sans Unicode"/>
        </w:rPr>
      </w:pPr>
    </w:p>
    <w:p w14:paraId="35550622" w14:textId="36416EF5" w:rsidR="00863A0D"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3</w:t>
      </w:r>
      <w:r w:rsidR="0031192B">
        <w:rPr>
          <w:rFonts w:ascii="Lucida Sans Unicode" w:hAnsi="Lucida Sans Unicode" w:cs="Lucida Sans Unicode"/>
        </w:rPr>
        <w:tab/>
      </w:r>
      <w:r w:rsidR="001A1835" w:rsidRPr="009362C4">
        <w:rPr>
          <w:rFonts w:ascii="Lucida Sans Unicode" w:hAnsi="Lucida Sans Unicode" w:cs="Lucida Sans Unicode"/>
        </w:rPr>
        <w:t xml:space="preserve">Sistemde kapasite artışı, ilave kart bağlantısı ile kanal sayısının artışı şeklinde olmalı, kullanıcı abone sayısı için hiçbir </w:t>
      </w:r>
      <w:r w:rsidR="00C566D4">
        <w:rPr>
          <w:rFonts w:ascii="Lucida Sans Unicode" w:hAnsi="Lucida Sans Unicode" w:cs="Lucida Sans Unicode"/>
        </w:rPr>
        <w:t>şekilde lisans gerekmemelidir.</w:t>
      </w:r>
    </w:p>
    <w:p w14:paraId="19D91747" w14:textId="77777777" w:rsidR="00C566D4" w:rsidRPr="009362C4" w:rsidRDefault="00C566D4" w:rsidP="00C566D4">
      <w:pPr>
        <w:ind w:firstLine="567"/>
        <w:jc w:val="both"/>
        <w:rPr>
          <w:rFonts w:ascii="Lucida Sans Unicode" w:hAnsi="Lucida Sans Unicode" w:cs="Lucida Sans Unicode"/>
        </w:rPr>
      </w:pPr>
    </w:p>
    <w:p w14:paraId="385EB8DD" w14:textId="4FBF6E2D" w:rsidR="00905396"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4</w:t>
      </w:r>
      <w:r w:rsidR="0031192B">
        <w:rPr>
          <w:rFonts w:ascii="Lucida Sans Unicode" w:hAnsi="Lucida Sans Unicode" w:cs="Lucida Sans Unicode"/>
        </w:rPr>
        <w:tab/>
      </w:r>
      <w:r w:rsidR="004D06CD" w:rsidRPr="009362C4">
        <w:rPr>
          <w:rFonts w:ascii="Lucida Sans Unicode" w:hAnsi="Lucida Sans Unicode" w:cs="Lucida Sans Unicode"/>
        </w:rPr>
        <w:t xml:space="preserve">Sistemin portları hem robot operatör hem de sesli posta kutusu </w:t>
      </w:r>
      <w:r w:rsidR="00C80EC9" w:rsidRPr="009362C4">
        <w:rPr>
          <w:rFonts w:ascii="Lucida Sans Unicode" w:hAnsi="Lucida Sans Unicode" w:cs="Lucida Sans Unicode"/>
        </w:rPr>
        <w:t xml:space="preserve">hem de ses kayıt </w:t>
      </w:r>
      <w:r w:rsidR="004D06CD" w:rsidRPr="009362C4">
        <w:rPr>
          <w:rFonts w:ascii="Lucida Sans Unicode" w:hAnsi="Lucida Sans Unicode" w:cs="Lucida Sans Unicode"/>
        </w:rPr>
        <w:t xml:space="preserve">amacıyla kullanılabilecektir. </w:t>
      </w:r>
      <w:r w:rsidR="008C317E" w:rsidRPr="009362C4">
        <w:rPr>
          <w:rFonts w:ascii="Lucida Sans Unicode" w:hAnsi="Lucida Sans Unicode" w:cs="Lucida Sans Unicode"/>
        </w:rPr>
        <w:t xml:space="preserve"> </w:t>
      </w:r>
    </w:p>
    <w:p w14:paraId="24E6C75C" w14:textId="77777777" w:rsidR="00C566D4" w:rsidRPr="009362C4" w:rsidRDefault="00C566D4" w:rsidP="00C566D4">
      <w:pPr>
        <w:ind w:firstLine="567"/>
        <w:jc w:val="both"/>
        <w:rPr>
          <w:rFonts w:ascii="Lucida Sans Unicode" w:hAnsi="Lucida Sans Unicode" w:cs="Lucida Sans Unicode"/>
        </w:rPr>
      </w:pPr>
    </w:p>
    <w:p w14:paraId="447ADC6E" w14:textId="5F0BC4AD" w:rsidR="00C80EC9" w:rsidRDefault="00E226EA" w:rsidP="00C566D4">
      <w:pPr>
        <w:ind w:firstLine="567"/>
        <w:jc w:val="both"/>
        <w:rPr>
          <w:rFonts w:ascii="Lucida Sans Unicode" w:hAnsi="Lucida Sans Unicode" w:cs="Lucida Sans Unicode"/>
        </w:rPr>
      </w:pPr>
      <w:r>
        <w:rPr>
          <w:rFonts w:ascii="Lucida Sans Unicode" w:hAnsi="Lucida Sans Unicode" w:cs="Lucida Sans Unicode"/>
        </w:rPr>
        <w:lastRenderedPageBreak/>
        <w:t>9</w:t>
      </w:r>
      <w:r w:rsidR="0031192B">
        <w:rPr>
          <w:rFonts w:ascii="Lucida Sans Unicode" w:hAnsi="Lucida Sans Unicode" w:cs="Lucida Sans Unicode"/>
        </w:rPr>
        <w:t>.</w:t>
      </w:r>
      <w:r w:rsidR="00B31E99">
        <w:rPr>
          <w:rFonts w:ascii="Lucida Sans Unicode" w:hAnsi="Lucida Sans Unicode" w:cs="Lucida Sans Unicode"/>
        </w:rPr>
        <w:t>5</w:t>
      </w:r>
      <w:r w:rsidR="0031192B">
        <w:rPr>
          <w:rFonts w:ascii="Lucida Sans Unicode" w:hAnsi="Lucida Sans Unicode" w:cs="Lucida Sans Unicode"/>
        </w:rPr>
        <w:tab/>
      </w:r>
      <w:r w:rsidR="000A6FA7" w:rsidRPr="00C566D4">
        <w:rPr>
          <w:rFonts w:ascii="Lucida Sans Unicode" w:hAnsi="Lucida Sans Unicode" w:cs="Lucida Sans Unicode"/>
        </w:rPr>
        <w:t xml:space="preserve">Aboneler istedikleri takdirde, yaptıkları telefon görüşmesini kendi posta kutularına kaydedebilecek, bu kayıt e mail ile aboneye gönderilecektir. </w:t>
      </w:r>
      <w:r w:rsidR="00322766" w:rsidRPr="00C566D4">
        <w:rPr>
          <w:rFonts w:ascii="Lucida Sans Unicode" w:hAnsi="Lucida Sans Unicode" w:cs="Lucida Sans Unicode"/>
        </w:rPr>
        <w:t xml:space="preserve"> İstendiğinde bel</w:t>
      </w:r>
      <w:r w:rsidR="00C80EC9" w:rsidRPr="00C566D4">
        <w:rPr>
          <w:rFonts w:ascii="Lucida Sans Unicode" w:hAnsi="Lucida Sans Unicode" w:cs="Lucida Sans Unicode"/>
        </w:rPr>
        <w:t xml:space="preserve">irli harici hatlar veya dahili abonelerin portlarında sürekli otomatik ses kaydı yapılabilecek, bunun için harici bir cihaz kullanılmayacaktır. </w:t>
      </w:r>
    </w:p>
    <w:p w14:paraId="386730CB" w14:textId="77777777" w:rsidR="00C566D4" w:rsidRPr="00C566D4" w:rsidRDefault="00C566D4" w:rsidP="00C566D4">
      <w:pPr>
        <w:ind w:firstLine="567"/>
        <w:jc w:val="both"/>
        <w:rPr>
          <w:rFonts w:ascii="Lucida Sans Unicode" w:hAnsi="Lucida Sans Unicode" w:cs="Lucida Sans Unicode"/>
        </w:rPr>
      </w:pPr>
    </w:p>
    <w:p w14:paraId="69C7A480" w14:textId="45A90293" w:rsidR="00905396"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6</w:t>
      </w:r>
      <w:r w:rsidR="0031192B">
        <w:rPr>
          <w:rFonts w:ascii="Lucida Sans Unicode" w:hAnsi="Lucida Sans Unicode" w:cs="Lucida Sans Unicode"/>
        </w:rPr>
        <w:tab/>
      </w:r>
      <w:r w:rsidR="004D06CD" w:rsidRPr="009362C4">
        <w:rPr>
          <w:rFonts w:ascii="Lucida Sans Unicode" w:hAnsi="Lucida Sans Unicode" w:cs="Lucida Sans Unicode"/>
        </w:rPr>
        <w:t>Sistemin karşılama anonsu içerisinde alt menüler oluşturabilmelidir.</w:t>
      </w:r>
    </w:p>
    <w:p w14:paraId="2AFEAAA7" w14:textId="77777777" w:rsidR="00C566D4" w:rsidRPr="009362C4" w:rsidRDefault="00C566D4" w:rsidP="00C566D4">
      <w:pPr>
        <w:ind w:firstLine="567"/>
        <w:jc w:val="both"/>
        <w:rPr>
          <w:rFonts w:ascii="Lucida Sans Unicode" w:hAnsi="Lucida Sans Unicode" w:cs="Lucida Sans Unicode"/>
        </w:rPr>
      </w:pPr>
    </w:p>
    <w:p w14:paraId="06E58E94" w14:textId="1B1222AA" w:rsidR="00F66240"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7</w:t>
      </w:r>
      <w:r w:rsidR="0031192B">
        <w:rPr>
          <w:rFonts w:ascii="Lucida Sans Unicode" w:hAnsi="Lucida Sans Unicode" w:cs="Lucida Sans Unicode"/>
        </w:rPr>
        <w:tab/>
      </w:r>
      <w:r w:rsidR="00F66240" w:rsidRPr="009362C4">
        <w:rPr>
          <w:rFonts w:ascii="Lucida Sans Unicode" w:hAnsi="Lucida Sans Unicode" w:cs="Lucida Sans Unicode"/>
        </w:rPr>
        <w:t xml:space="preserve">Sistem en az 4 kanal erişim kapasitesinden başlayarak artırılabilecek, kapasite artışı sistemin abone kapasitesini etkilemeyecektir. </w:t>
      </w:r>
    </w:p>
    <w:p w14:paraId="2F9B894D" w14:textId="77777777" w:rsidR="00C566D4" w:rsidRPr="009362C4" w:rsidRDefault="00C566D4" w:rsidP="00C566D4">
      <w:pPr>
        <w:ind w:firstLine="567"/>
        <w:jc w:val="both"/>
        <w:rPr>
          <w:rFonts w:ascii="Lucida Sans Unicode" w:hAnsi="Lucida Sans Unicode" w:cs="Lucida Sans Unicode"/>
        </w:rPr>
      </w:pPr>
    </w:p>
    <w:p w14:paraId="7CEF1806" w14:textId="24636132" w:rsidR="00F66240" w:rsidRDefault="005E0131"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8</w:t>
      </w:r>
      <w:r w:rsidR="0031192B">
        <w:rPr>
          <w:rFonts w:ascii="Lucida Sans Unicode" w:hAnsi="Lucida Sans Unicode" w:cs="Lucida Sans Unicode"/>
        </w:rPr>
        <w:tab/>
      </w:r>
      <w:r w:rsidR="0084361A">
        <w:rPr>
          <w:rFonts w:ascii="Lucida Sans Unicode" w:hAnsi="Lucida Sans Unicode" w:cs="Lucida Sans Unicode"/>
        </w:rPr>
        <w:t>Toplam kayıt süresi en az 2</w:t>
      </w:r>
      <w:r w:rsidR="00F66240" w:rsidRPr="009362C4">
        <w:rPr>
          <w:rFonts w:ascii="Lucida Sans Unicode" w:hAnsi="Lucida Sans Unicode" w:cs="Lucida Sans Unicode"/>
        </w:rPr>
        <w:t xml:space="preserve">00 (yüz) saat olacaktır. Tüm kayıtlar kart </w:t>
      </w:r>
      <w:r w:rsidR="005E3DA8">
        <w:rPr>
          <w:rFonts w:ascii="Lucida Sans Unicode" w:hAnsi="Lucida Sans Unicode" w:cs="Lucida Sans Unicode"/>
        </w:rPr>
        <w:t>üzerindeki sistemin Hard disk veya Hafıza Kartı üzerine</w:t>
      </w:r>
      <w:r w:rsidR="00F66240" w:rsidRPr="009362C4">
        <w:rPr>
          <w:rFonts w:ascii="Lucida Sans Unicode" w:hAnsi="Lucida Sans Unicode" w:cs="Lucida Sans Unicode"/>
        </w:rPr>
        <w:t xml:space="preserve"> yapılacaktır.</w:t>
      </w:r>
    </w:p>
    <w:p w14:paraId="7B79A233" w14:textId="77777777" w:rsidR="00C566D4" w:rsidRPr="009362C4" w:rsidRDefault="00C566D4" w:rsidP="00C566D4">
      <w:pPr>
        <w:ind w:firstLine="567"/>
        <w:jc w:val="both"/>
        <w:rPr>
          <w:rFonts w:ascii="Lucida Sans Unicode" w:hAnsi="Lucida Sans Unicode" w:cs="Lucida Sans Unicode"/>
        </w:rPr>
      </w:pPr>
    </w:p>
    <w:p w14:paraId="045080D5" w14:textId="30481B7F" w:rsidR="00905396" w:rsidRPr="009362C4"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9</w:t>
      </w:r>
      <w:r w:rsidR="0031192B">
        <w:rPr>
          <w:rFonts w:ascii="Lucida Sans Unicode" w:hAnsi="Lucida Sans Unicode" w:cs="Lucida Sans Unicode"/>
        </w:rPr>
        <w:tab/>
      </w:r>
      <w:r w:rsidR="004D06CD" w:rsidRPr="009362C4">
        <w:rPr>
          <w:rFonts w:ascii="Lucida Sans Unicode" w:hAnsi="Lucida Sans Unicode" w:cs="Lucida Sans Unicode"/>
        </w:rPr>
        <w:t>Aboneye gelen çağrılar belirli bir süre içinde yanıtlanmazsa, otomatik olarak posta kutusuna yönlenebilecektir.</w:t>
      </w:r>
    </w:p>
    <w:p w14:paraId="1F6B1A10" w14:textId="77777777" w:rsidR="00C566D4" w:rsidRDefault="00C566D4" w:rsidP="00C566D4">
      <w:pPr>
        <w:tabs>
          <w:tab w:val="num" w:pos="3240"/>
        </w:tabs>
        <w:jc w:val="both"/>
        <w:rPr>
          <w:rFonts w:ascii="Lucida Sans Unicode" w:hAnsi="Lucida Sans Unicode" w:cs="Lucida Sans Unicode"/>
        </w:rPr>
      </w:pPr>
    </w:p>
    <w:p w14:paraId="6AD39181" w14:textId="783DF512" w:rsidR="00C51F48" w:rsidRPr="009362C4" w:rsidRDefault="00C566D4" w:rsidP="00C566D4">
      <w:pPr>
        <w:tabs>
          <w:tab w:val="num" w:pos="567"/>
        </w:tabs>
        <w:jc w:val="both"/>
        <w:rPr>
          <w:rFonts w:ascii="Lucida Sans Unicode" w:hAnsi="Lucida Sans Unicode" w:cs="Lucida Sans Unicode"/>
        </w:rPr>
      </w:pPr>
      <w:r>
        <w:rPr>
          <w:rFonts w:ascii="Lucida Sans Unicode" w:hAnsi="Lucida Sans Unicode" w:cs="Lucida Sans Unicode"/>
        </w:rPr>
        <w:tab/>
      </w:r>
      <w:r w:rsidR="00E226EA">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0</w:t>
      </w:r>
      <w:r w:rsidR="0031192B">
        <w:rPr>
          <w:rFonts w:ascii="Lucida Sans Unicode" w:hAnsi="Lucida Sans Unicode" w:cs="Lucida Sans Unicode"/>
        </w:rPr>
        <w:tab/>
      </w:r>
      <w:r w:rsidR="004D06CD" w:rsidRPr="009362C4">
        <w:rPr>
          <w:rFonts w:ascii="Lucida Sans Unicode" w:hAnsi="Lucida Sans Unicode" w:cs="Lucida Sans Unicode"/>
        </w:rPr>
        <w:t>Aranan abone meşgul veya yerinde değil ise arayan kişi sesli olarak mesajını bırakabilecektir.</w:t>
      </w:r>
    </w:p>
    <w:p w14:paraId="5181FCD2" w14:textId="77777777" w:rsidR="00C566D4" w:rsidRDefault="00C566D4" w:rsidP="00C566D4">
      <w:pPr>
        <w:tabs>
          <w:tab w:val="num" w:pos="3240"/>
        </w:tabs>
        <w:ind w:left="567"/>
        <w:jc w:val="both"/>
        <w:rPr>
          <w:rFonts w:ascii="Lucida Sans Unicode" w:hAnsi="Lucida Sans Unicode" w:cs="Lucida Sans Unicode"/>
        </w:rPr>
      </w:pPr>
    </w:p>
    <w:p w14:paraId="02CCE0FB" w14:textId="0D427454" w:rsidR="00F66240" w:rsidRDefault="00E226EA" w:rsidP="00C566D4">
      <w:pPr>
        <w:tabs>
          <w:tab w:val="num" w:pos="3240"/>
        </w:tabs>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1</w:t>
      </w:r>
      <w:r w:rsidR="00AD4013">
        <w:rPr>
          <w:rFonts w:ascii="Lucida Sans Unicode" w:hAnsi="Lucida Sans Unicode" w:cs="Lucida Sans Unicode"/>
        </w:rPr>
        <w:t xml:space="preserve">   </w:t>
      </w:r>
      <w:r w:rsidR="00F66240" w:rsidRPr="009362C4">
        <w:rPr>
          <w:rFonts w:ascii="Lucida Sans Unicode" w:hAnsi="Lucida Sans Unicode" w:cs="Lucida Sans Unicode"/>
        </w:rPr>
        <w:t>Aboneler, kendine gelen mesajı sistemden log-out olmadan aynı anda başka abonelere yönlendirebilecektir.</w:t>
      </w:r>
      <w:r w:rsidR="00C51F48" w:rsidRPr="009362C4">
        <w:rPr>
          <w:rFonts w:ascii="Lucida Sans Unicode" w:hAnsi="Lucida Sans Unicode" w:cs="Lucida Sans Unicode"/>
        </w:rPr>
        <w:t xml:space="preserve"> Abonelerin mesajlarını göndermeden ekledikleri mesajı önce dinleme, değiştirme, yeniden kaydetme, silme imkanları olmalıdır.</w:t>
      </w:r>
    </w:p>
    <w:p w14:paraId="08DFA4C0" w14:textId="77777777" w:rsidR="00C566D4" w:rsidRPr="009362C4" w:rsidRDefault="00C566D4" w:rsidP="00C566D4">
      <w:pPr>
        <w:tabs>
          <w:tab w:val="num" w:pos="3240"/>
        </w:tabs>
        <w:ind w:firstLine="567"/>
        <w:jc w:val="both"/>
        <w:rPr>
          <w:rFonts w:ascii="Lucida Sans Unicode" w:hAnsi="Lucida Sans Unicode" w:cs="Lucida Sans Unicode"/>
        </w:rPr>
      </w:pPr>
    </w:p>
    <w:p w14:paraId="06C009A3" w14:textId="3C08F86A" w:rsidR="00905396" w:rsidRPr="009362C4"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2</w:t>
      </w:r>
      <w:r w:rsidR="0031192B">
        <w:rPr>
          <w:rFonts w:ascii="Lucida Sans Unicode" w:hAnsi="Lucida Sans Unicode" w:cs="Lucida Sans Unicode"/>
        </w:rPr>
        <w:tab/>
      </w:r>
      <w:r w:rsidR="004D06CD" w:rsidRPr="009362C4">
        <w:rPr>
          <w:rFonts w:ascii="Lucida Sans Unicode" w:hAnsi="Lucida Sans Unicode" w:cs="Lucida Sans Unicode"/>
        </w:rPr>
        <w:t>Üçüncü şahısların erişimini engellemek için, posta kutularına erişimi şifre ile korunacaktır.</w:t>
      </w:r>
    </w:p>
    <w:p w14:paraId="103E58F2" w14:textId="77777777" w:rsidR="00C566D4" w:rsidRDefault="00C566D4" w:rsidP="00C566D4">
      <w:pPr>
        <w:ind w:left="567"/>
        <w:jc w:val="both"/>
        <w:rPr>
          <w:rFonts w:ascii="Lucida Sans Unicode" w:hAnsi="Lucida Sans Unicode" w:cs="Lucida Sans Unicode"/>
        </w:rPr>
      </w:pPr>
    </w:p>
    <w:p w14:paraId="42E702F9" w14:textId="045877B4" w:rsidR="00905396" w:rsidRPr="009362C4" w:rsidRDefault="00E226EA" w:rsidP="00C566D4">
      <w:pPr>
        <w:ind w:left="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3</w:t>
      </w:r>
      <w:r w:rsidR="0031192B">
        <w:rPr>
          <w:rFonts w:ascii="Lucida Sans Unicode" w:hAnsi="Lucida Sans Unicode" w:cs="Lucida Sans Unicode"/>
        </w:rPr>
        <w:tab/>
      </w:r>
      <w:r w:rsidR="004D06CD" w:rsidRPr="009362C4">
        <w:rPr>
          <w:rFonts w:ascii="Lucida Sans Unicode" w:hAnsi="Lucida Sans Unicode" w:cs="Lucida Sans Unicode"/>
        </w:rPr>
        <w:t>Karşılama mesajları, Türkçe ve İngilizce olarak kaydedilebilecektir.</w:t>
      </w:r>
    </w:p>
    <w:p w14:paraId="3369F335" w14:textId="77777777" w:rsidR="00C566D4" w:rsidRDefault="00C566D4" w:rsidP="00C566D4">
      <w:pPr>
        <w:jc w:val="both"/>
        <w:rPr>
          <w:rFonts w:ascii="Lucida Sans Unicode" w:hAnsi="Lucida Sans Unicode" w:cs="Lucida Sans Unicode"/>
        </w:rPr>
      </w:pPr>
    </w:p>
    <w:p w14:paraId="02A40F8D" w14:textId="5F25192C" w:rsidR="00C566D4" w:rsidRPr="00BA679D" w:rsidRDefault="00E226EA" w:rsidP="00BA679D">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4</w:t>
      </w:r>
      <w:r w:rsidR="0031192B">
        <w:rPr>
          <w:rFonts w:ascii="Lucida Sans Unicode" w:hAnsi="Lucida Sans Unicode" w:cs="Lucida Sans Unicode"/>
        </w:rPr>
        <w:tab/>
      </w:r>
      <w:r w:rsidR="004D06CD" w:rsidRPr="00C566D4">
        <w:rPr>
          <w:rFonts w:ascii="Lucida Sans Unicode" w:hAnsi="Lucida Sans Unicode" w:cs="Lucida Sans Unicode"/>
        </w:rPr>
        <w:t xml:space="preserve">Sisteme bağlı abonelere mesaj bırakıldığında, </w:t>
      </w:r>
      <w:r w:rsidR="00C80EC9" w:rsidRPr="00C566D4">
        <w:rPr>
          <w:rFonts w:ascii="Lucida Sans Unicode" w:hAnsi="Lucida Sans Unicode" w:cs="Lucida Sans Unicode"/>
        </w:rPr>
        <w:t xml:space="preserve">analog ve IP abonelerde </w:t>
      </w:r>
      <w:r w:rsidR="004D06CD" w:rsidRPr="00C566D4">
        <w:rPr>
          <w:rFonts w:ascii="Lucida Sans Unicode" w:hAnsi="Lucida Sans Unicode" w:cs="Lucida Sans Unicode"/>
        </w:rPr>
        <w:t xml:space="preserve">mesaj </w:t>
      </w:r>
      <w:r w:rsidR="00C80EC9" w:rsidRPr="00C566D4">
        <w:rPr>
          <w:rFonts w:ascii="Lucida Sans Unicode" w:hAnsi="Lucida Sans Unicode" w:cs="Lucida Sans Unicode"/>
        </w:rPr>
        <w:t>ışığı</w:t>
      </w:r>
      <w:r w:rsidR="004D06CD" w:rsidRPr="00C566D4">
        <w:rPr>
          <w:rFonts w:ascii="Lucida Sans Unicode" w:hAnsi="Lucida Sans Unicode" w:cs="Lucida Sans Unicode"/>
        </w:rPr>
        <w:t xml:space="preserve"> yanarak, kullanıcı uyarılacaktır.</w:t>
      </w:r>
    </w:p>
    <w:p w14:paraId="58EDDBE2" w14:textId="77777777" w:rsidR="000B5D16" w:rsidRDefault="000B5D16" w:rsidP="00C566D4">
      <w:pPr>
        <w:ind w:firstLine="567"/>
        <w:jc w:val="both"/>
        <w:rPr>
          <w:rFonts w:ascii="Lucida Sans Unicode" w:hAnsi="Lucida Sans Unicode" w:cs="Lucida Sans Unicode"/>
        </w:rPr>
      </w:pPr>
    </w:p>
    <w:p w14:paraId="6AF538C9" w14:textId="13DCEFB7" w:rsidR="00905396" w:rsidRPr="00C566D4"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5</w:t>
      </w:r>
      <w:r w:rsidR="0031192B">
        <w:rPr>
          <w:rFonts w:ascii="Lucida Sans Unicode" w:hAnsi="Lucida Sans Unicode" w:cs="Lucida Sans Unicode"/>
        </w:rPr>
        <w:tab/>
      </w:r>
      <w:r w:rsidR="000812C7" w:rsidRPr="00C566D4">
        <w:rPr>
          <w:rFonts w:ascii="Lucida Sans Unicode" w:hAnsi="Lucida Sans Unicode" w:cs="Lucida Sans Unicode"/>
        </w:rPr>
        <w:t>İstendiğinde, sisteme bağlı abonelere mesaj bırakıldığında, bırakılan mes</w:t>
      </w:r>
      <w:r w:rsidR="00A63D93">
        <w:rPr>
          <w:rFonts w:ascii="Lucida Sans Unicode" w:hAnsi="Lucida Sans Unicode" w:cs="Lucida Sans Unicode"/>
        </w:rPr>
        <w:t>a</w:t>
      </w:r>
      <w:r w:rsidR="000812C7" w:rsidRPr="00C566D4">
        <w:rPr>
          <w:rFonts w:ascii="Lucida Sans Unicode" w:hAnsi="Lucida Sans Unicode" w:cs="Lucida Sans Unicode"/>
        </w:rPr>
        <w:t>j abonenin Outlook ekranına mesaj olarak gelebilecek ve abone mesajını PC’den dinleyebilecektir.  Bu özellik için ilave bir server konumlandırılması gerekmeyecektir.</w:t>
      </w:r>
    </w:p>
    <w:p w14:paraId="2B29C62E" w14:textId="726C1CA2" w:rsidR="009F344F" w:rsidRPr="009362C4" w:rsidRDefault="00E226EA" w:rsidP="00C566D4">
      <w:pPr>
        <w:ind w:firstLine="567"/>
        <w:jc w:val="both"/>
        <w:rPr>
          <w:rFonts w:ascii="Lucida Sans Unicode" w:hAnsi="Lucida Sans Unicode" w:cs="Lucida Sans Unicode"/>
          <w:u w:val="singl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6</w:t>
      </w:r>
      <w:r w:rsidR="0031192B">
        <w:rPr>
          <w:rFonts w:ascii="Lucida Sans Unicode" w:hAnsi="Lucida Sans Unicode" w:cs="Lucida Sans Unicode"/>
        </w:rPr>
        <w:tab/>
      </w:r>
      <w:r w:rsidR="009F344F" w:rsidRPr="009362C4">
        <w:rPr>
          <w:rFonts w:ascii="Lucida Sans Unicode" w:hAnsi="Lucida Sans Unicode" w:cs="Lucida Sans Unicode"/>
        </w:rPr>
        <w:t>Sistem gelen faksları otomatik olarak dağıtımını yapabilmelidir.</w:t>
      </w:r>
    </w:p>
    <w:p w14:paraId="7CA49A0A" w14:textId="77777777" w:rsidR="00C566D4" w:rsidRDefault="00C566D4" w:rsidP="00C566D4">
      <w:pPr>
        <w:ind w:left="567"/>
        <w:jc w:val="both"/>
        <w:rPr>
          <w:rFonts w:ascii="Lucida Sans Unicode" w:hAnsi="Lucida Sans Unicode" w:cs="Lucida Sans Unicode"/>
        </w:rPr>
      </w:pPr>
    </w:p>
    <w:p w14:paraId="51B66ED6" w14:textId="077042C7" w:rsidR="00905396" w:rsidRPr="009362C4"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7</w:t>
      </w:r>
      <w:r w:rsidR="0031192B">
        <w:rPr>
          <w:rFonts w:ascii="Lucida Sans Unicode" w:hAnsi="Lucida Sans Unicode" w:cs="Lucida Sans Unicode"/>
        </w:rPr>
        <w:tab/>
      </w:r>
      <w:r w:rsidR="004D06CD" w:rsidRPr="009362C4">
        <w:rPr>
          <w:rFonts w:ascii="Lucida Sans Unicode" w:hAnsi="Lucida Sans Unicode" w:cs="Lucida Sans Unicode"/>
        </w:rPr>
        <w:t>Yetkili aboneler kendilerine bırakılan sesli mesajları dışarıdan dinlemek istediklerinde, harici hattan veya operatör yardımı ile mesaj kutularına erişip dinleyebileceklerdir.</w:t>
      </w:r>
    </w:p>
    <w:p w14:paraId="5EC6F5A9" w14:textId="77777777" w:rsidR="00C566D4" w:rsidRDefault="00C566D4" w:rsidP="00C566D4">
      <w:pPr>
        <w:ind w:firstLine="567"/>
        <w:jc w:val="both"/>
        <w:rPr>
          <w:rFonts w:ascii="Lucida Sans Unicode" w:hAnsi="Lucida Sans Unicode" w:cs="Lucida Sans Unicode"/>
        </w:rPr>
      </w:pPr>
    </w:p>
    <w:p w14:paraId="11CB4025" w14:textId="3D80AE07" w:rsidR="00905396" w:rsidRPr="009362C4"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.1</w:t>
      </w:r>
      <w:r w:rsidR="00B31E99">
        <w:rPr>
          <w:rFonts w:ascii="Lucida Sans Unicode" w:hAnsi="Lucida Sans Unicode" w:cs="Lucida Sans Unicode"/>
        </w:rPr>
        <w:t>8</w:t>
      </w:r>
      <w:r w:rsidR="0031192B">
        <w:rPr>
          <w:rFonts w:ascii="Lucida Sans Unicode" w:hAnsi="Lucida Sans Unicode" w:cs="Lucida Sans Unicode"/>
        </w:rPr>
        <w:tab/>
      </w:r>
      <w:r w:rsidR="004D06CD" w:rsidRPr="009362C4">
        <w:rPr>
          <w:rFonts w:ascii="Lucida Sans Unicode" w:hAnsi="Lucida Sans Unicode" w:cs="Lucida Sans Unicode"/>
        </w:rPr>
        <w:t>İstendiği takdirde sistem, donanım ve yazılım ilavesi ile birleşik mesajlaşm</w:t>
      </w:r>
      <w:r w:rsidR="00C80EC9" w:rsidRPr="009362C4">
        <w:rPr>
          <w:rFonts w:ascii="Lucida Sans Unicode" w:hAnsi="Lucida Sans Unicode" w:cs="Lucida Sans Unicode"/>
        </w:rPr>
        <w:t>a yapısına dönüştürülebilecektir</w:t>
      </w:r>
      <w:r w:rsidR="004D06CD" w:rsidRPr="009362C4">
        <w:rPr>
          <w:rFonts w:ascii="Lucida Sans Unicode" w:hAnsi="Lucida Sans Unicode" w:cs="Lucida Sans Unicode"/>
        </w:rPr>
        <w:t xml:space="preserve">. </w:t>
      </w:r>
    </w:p>
    <w:p w14:paraId="3D68868F" w14:textId="77777777" w:rsidR="00C566D4" w:rsidRDefault="00C566D4" w:rsidP="00C566D4">
      <w:pPr>
        <w:ind w:left="567"/>
        <w:jc w:val="both"/>
        <w:rPr>
          <w:rFonts w:ascii="Lucida Sans Unicode" w:hAnsi="Lucida Sans Unicode" w:cs="Lucida Sans Unicode"/>
          <w:highlight w:val="yellow"/>
        </w:rPr>
      </w:pPr>
    </w:p>
    <w:p w14:paraId="6DFF01D9" w14:textId="26A13DE7" w:rsidR="000812C7" w:rsidRDefault="00E226EA" w:rsidP="00C566D4">
      <w:pPr>
        <w:ind w:firstLine="567"/>
        <w:jc w:val="both"/>
        <w:rPr>
          <w:rFonts w:ascii="Lucida Sans Unicode" w:hAnsi="Lucida Sans Unicode" w:cs="Lucida Sans Unicode"/>
        </w:rPr>
      </w:pPr>
      <w:r>
        <w:rPr>
          <w:rFonts w:ascii="Lucida Sans Unicode" w:hAnsi="Lucida Sans Unicode" w:cs="Lucida Sans Unicode"/>
        </w:rPr>
        <w:t>9</w:t>
      </w:r>
      <w:r w:rsidR="0031192B">
        <w:rPr>
          <w:rFonts w:ascii="Lucida Sans Unicode" w:hAnsi="Lucida Sans Unicode" w:cs="Lucida Sans Unicode"/>
        </w:rPr>
        <w:t>.</w:t>
      </w:r>
      <w:r w:rsidR="00B31E99">
        <w:rPr>
          <w:rFonts w:ascii="Lucida Sans Unicode" w:hAnsi="Lucida Sans Unicode" w:cs="Lucida Sans Unicode"/>
        </w:rPr>
        <w:t>19</w:t>
      </w:r>
      <w:r w:rsidR="0031192B">
        <w:rPr>
          <w:rFonts w:ascii="Lucida Sans Unicode" w:hAnsi="Lucida Sans Unicode" w:cs="Lucida Sans Unicode"/>
        </w:rPr>
        <w:tab/>
      </w:r>
      <w:r w:rsidR="000812C7" w:rsidRPr="00C566D4">
        <w:rPr>
          <w:rFonts w:ascii="Lucida Sans Unicode" w:hAnsi="Lucida Sans Unicode" w:cs="Lucida Sans Unicode"/>
        </w:rPr>
        <w:t>Arayan harici abonelere, operatör cevaplamadan önce, bekleyen sırasındaki kaçıncı abone olduğu ve tahmini cevaplanma süresi anons olarak verilebilecektir. Bu fo</w:t>
      </w:r>
      <w:r w:rsidR="00A63D93">
        <w:rPr>
          <w:rFonts w:ascii="Lucida Sans Unicode" w:hAnsi="Lucida Sans Unicode" w:cs="Lucida Sans Unicode"/>
        </w:rPr>
        <w:t>n</w:t>
      </w:r>
      <w:r w:rsidR="000812C7" w:rsidRPr="00C566D4">
        <w:rPr>
          <w:rFonts w:ascii="Lucida Sans Unicode" w:hAnsi="Lucida Sans Unicode" w:cs="Lucida Sans Unicode"/>
        </w:rPr>
        <w:t xml:space="preserve">ksiyon için ilave bir kart ve donanım </w:t>
      </w:r>
      <w:r w:rsidR="00C80EC9" w:rsidRPr="00C566D4">
        <w:rPr>
          <w:rFonts w:ascii="Lucida Sans Unicode" w:hAnsi="Lucida Sans Unicode" w:cs="Lucida Sans Unicode"/>
        </w:rPr>
        <w:t>kullanılmayacaktır</w:t>
      </w:r>
      <w:r w:rsidR="000812C7" w:rsidRPr="00C566D4">
        <w:rPr>
          <w:rFonts w:ascii="Lucida Sans Unicode" w:hAnsi="Lucida Sans Unicode" w:cs="Lucida Sans Unicode"/>
        </w:rPr>
        <w:t xml:space="preserve">. </w:t>
      </w:r>
    </w:p>
    <w:p w14:paraId="4CAD2923" w14:textId="77777777" w:rsidR="00C566D4" w:rsidRDefault="00C566D4" w:rsidP="00C566D4">
      <w:pPr>
        <w:rPr>
          <w:rFonts w:ascii="Lucida Sans Unicode" w:hAnsi="Lucida Sans Unicode" w:cs="Lucida Sans Unicode"/>
          <w:b/>
        </w:rPr>
      </w:pPr>
    </w:p>
    <w:p w14:paraId="4266EC22" w14:textId="77777777" w:rsidR="00AF4F7C" w:rsidRDefault="00AF4F7C" w:rsidP="005341D7">
      <w:pPr>
        <w:rPr>
          <w:rFonts w:ascii="Lucida Sans Unicode" w:hAnsi="Lucida Sans Unicode" w:cs="Lucida Sans Unicode"/>
          <w:b/>
          <w:u w:val="single"/>
        </w:rPr>
      </w:pPr>
    </w:p>
    <w:p w14:paraId="4214A70B" w14:textId="5CB2181D" w:rsidR="00A24C9B" w:rsidRPr="00A24C9B" w:rsidRDefault="00E226EA" w:rsidP="005C439C">
      <w:pPr>
        <w:ind w:firstLine="567"/>
        <w:jc w:val="both"/>
        <w:rPr>
          <w:rFonts w:ascii="Lucida Sans Unicode" w:hAnsi="Lucida Sans Unicode" w:cs="Lucida Sans Unicode"/>
          <w:b/>
          <w:u w:val="single"/>
        </w:rPr>
      </w:pPr>
      <w:r>
        <w:rPr>
          <w:rFonts w:ascii="Lucida Sans Unicode" w:hAnsi="Lucida Sans Unicode" w:cs="Lucida Sans Unicode"/>
          <w:b/>
          <w:u w:val="single"/>
        </w:rPr>
        <w:t>10</w:t>
      </w:r>
      <w:r w:rsidR="0031192B">
        <w:rPr>
          <w:rFonts w:ascii="Lucida Sans Unicode" w:hAnsi="Lucida Sans Unicode" w:cs="Lucida Sans Unicode"/>
          <w:b/>
          <w:u w:val="single"/>
        </w:rPr>
        <w:t xml:space="preserve">. </w:t>
      </w:r>
      <w:r w:rsidR="00A24C9B" w:rsidRPr="00A24C9B">
        <w:rPr>
          <w:rFonts w:ascii="Lucida Sans Unicode" w:hAnsi="Lucida Sans Unicode" w:cs="Lucida Sans Unicode"/>
          <w:b/>
          <w:u w:val="single"/>
        </w:rPr>
        <w:t xml:space="preserve">IP </w:t>
      </w:r>
      <w:r w:rsidR="00C57A6D">
        <w:rPr>
          <w:rFonts w:ascii="Lucida Sans Unicode" w:hAnsi="Lucida Sans Unicode" w:cs="Lucida Sans Unicode"/>
          <w:b/>
          <w:u w:val="single"/>
        </w:rPr>
        <w:t>DECT</w:t>
      </w:r>
      <w:r w:rsidR="00A24C9B" w:rsidRPr="00A24C9B">
        <w:rPr>
          <w:rFonts w:ascii="Lucida Sans Unicode" w:hAnsi="Lucida Sans Unicode" w:cs="Lucida Sans Unicode"/>
          <w:b/>
          <w:u w:val="single"/>
        </w:rPr>
        <w:t xml:space="preserve"> SİSTEMİ</w:t>
      </w:r>
    </w:p>
    <w:p w14:paraId="2D59296A" w14:textId="77777777" w:rsidR="00A24C9B" w:rsidRDefault="00A24C9B" w:rsidP="005C439C">
      <w:pPr>
        <w:jc w:val="both"/>
        <w:rPr>
          <w:rFonts w:ascii="Lucida Sans Unicode" w:hAnsi="Lucida Sans Unicode" w:cs="Lucida Sans Unicode"/>
          <w:b/>
        </w:rPr>
      </w:pPr>
    </w:p>
    <w:p w14:paraId="509687DF" w14:textId="1B6DF5A6" w:rsidR="0080072A" w:rsidRDefault="00184C35" w:rsidP="005C439C">
      <w:pPr>
        <w:suppressAutoHyphens w:val="0"/>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.1</w:t>
      </w:r>
      <w:r w:rsidR="0031192B">
        <w:rPr>
          <w:rFonts w:ascii="Lucida Sans Unicode" w:hAnsi="Lucida Sans Unicode" w:cs="Lucida Sans Unicode"/>
        </w:rPr>
        <w:tab/>
      </w:r>
      <w:r w:rsidR="00610601">
        <w:rPr>
          <w:rFonts w:ascii="Lucida Sans Unicode" w:hAnsi="Lucida Sans Unicode" w:cs="Lucida Sans Unicode"/>
        </w:rPr>
        <w:t xml:space="preserve">IP </w:t>
      </w:r>
      <w:r w:rsidR="00C57A6D">
        <w:rPr>
          <w:rFonts w:ascii="Lucida Sans Unicode" w:hAnsi="Lucida Sans Unicode" w:cs="Lucida Sans Unicode"/>
        </w:rPr>
        <w:t>DECT</w:t>
      </w:r>
      <w:r w:rsidR="00610601">
        <w:rPr>
          <w:rFonts w:ascii="Lucida Sans Unicode" w:hAnsi="Lucida Sans Unicode" w:cs="Lucida Sans Unicode"/>
        </w:rPr>
        <w:t xml:space="preserve"> sistemine en az 200</w:t>
      </w:r>
      <w:r w:rsidR="0080072A" w:rsidRPr="0080072A">
        <w:rPr>
          <w:rFonts w:ascii="Lucida Sans Unicode" w:hAnsi="Lucida Sans Unicode" w:cs="Lucida Sans Unicode"/>
        </w:rPr>
        <w:t xml:space="preserve"> adet baz istasyonu bağlanabilecektir.</w:t>
      </w:r>
    </w:p>
    <w:p w14:paraId="39E750FA" w14:textId="77777777" w:rsidR="003564FF" w:rsidRDefault="003564FF" w:rsidP="005C439C">
      <w:pPr>
        <w:suppressAutoHyphens w:val="0"/>
        <w:ind w:firstLine="567"/>
        <w:jc w:val="both"/>
        <w:rPr>
          <w:rFonts w:ascii="Lucida Sans Unicode" w:hAnsi="Lucida Sans Unicode" w:cs="Lucida Sans Unicode"/>
        </w:rPr>
      </w:pPr>
    </w:p>
    <w:p w14:paraId="7A1A4DED" w14:textId="0F6EDC19" w:rsidR="003564FF" w:rsidRDefault="00184C35" w:rsidP="005C439C">
      <w:pPr>
        <w:suppressAutoHyphens w:val="0"/>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.2</w:t>
      </w:r>
      <w:r w:rsidR="0031192B">
        <w:rPr>
          <w:rFonts w:ascii="Lucida Sans Unicode" w:hAnsi="Lucida Sans Unicode" w:cs="Lucida Sans Unicode"/>
        </w:rPr>
        <w:tab/>
      </w:r>
      <w:r w:rsidR="003564FF">
        <w:rPr>
          <w:rFonts w:ascii="Lucida Sans Unicode" w:hAnsi="Lucida Sans Unicode" w:cs="Lucida Sans Unicode"/>
        </w:rPr>
        <w:t xml:space="preserve">IP </w:t>
      </w:r>
      <w:r w:rsidR="00C57A6D">
        <w:rPr>
          <w:rFonts w:ascii="Lucida Sans Unicode" w:hAnsi="Lucida Sans Unicode" w:cs="Lucida Sans Unicode"/>
        </w:rPr>
        <w:t>DECT</w:t>
      </w:r>
      <w:r w:rsidR="003564FF">
        <w:rPr>
          <w:rFonts w:ascii="Lucida Sans Unicode" w:hAnsi="Lucida Sans Unicode" w:cs="Lucida Sans Unicode"/>
        </w:rPr>
        <w:t xml:space="preserve"> sistemine en az </w:t>
      </w:r>
      <w:r w:rsidR="001D3BF6">
        <w:rPr>
          <w:rFonts w:ascii="Lucida Sans Unicode" w:hAnsi="Lucida Sans Unicode" w:cs="Lucida Sans Unicode"/>
        </w:rPr>
        <w:t>20</w:t>
      </w:r>
      <w:r w:rsidR="003564FF">
        <w:rPr>
          <w:rFonts w:ascii="Lucida Sans Unicode" w:hAnsi="Lucida Sans Unicode" w:cs="Lucida Sans Unicode"/>
        </w:rPr>
        <w:t xml:space="preserve">0 </w:t>
      </w:r>
      <w:r w:rsidR="00C57A6D">
        <w:rPr>
          <w:rFonts w:ascii="Lucida Sans Unicode" w:hAnsi="Lucida Sans Unicode" w:cs="Lucida Sans Unicode"/>
        </w:rPr>
        <w:t>DECT</w:t>
      </w:r>
      <w:r w:rsidR="003564FF">
        <w:rPr>
          <w:rFonts w:ascii="Lucida Sans Unicode" w:hAnsi="Lucida Sans Unicode" w:cs="Lucida Sans Unicode"/>
        </w:rPr>
        <w:t xml:space="preserve"> telefonu tanımlanabilecektir.</w:t>
      </w:r>
    </w:p>
    <w:p w14:paraId="5E2C6565" w14:textId="77777777" w:rsidR="0080072A" w:rsidRDefault="0080072A" w:rsidP="005C439C">
      <w:pPr>
        <w:suppressAutoHyphens w:val="0"/>
        <w:jc w:val="both"/>
        <w:rPr>
          <w:rFonts w:ascii="Lucida Sans Unicode" w:hAnsi="Lucida Sans Unicode" w:cs="Lucida Sans Unicode"/>
        </w:rPr>
      </w:pPr>
    </w:p>
    <w:p w14:paraId="683ACDE6" w14:textId="7A959018" w:rsidR="0080072A" w:rsidRPr="0080072A" w:rsidRDefault="00184C35" w:rsidP="005C439C">
      <w:pPr>
        <w:suppressAutoHyphens w:val="0"/>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.3</w:t>
      </w:r>
      <w:r w:rsidR="0031192B">
        <w:rPr>
          <w:rFonts w:ascii="Lucida Sans Unicode" w:hAnsi="Lucida Sans Unicode" w:cs="Lucida Sans Unicode"/>
        </w:rPr>
        <w:tab/>
      </w:r>
      <w:r w:rsidR="0080072A">
        <w:rPr>
          <w:rFonts w:ascii="Lucida Sans Unicode" w:hAnsi="Lucida Sans Unicode" w:cs="Lucida Sans Unicode"/>
        </w:rPr>
        <w:t>Her bir baz istasyonu üzerinden aynı anda en az 8 görüşme yapılabilecektir.</w:t>
      </w:r>
    </w:p>
    <w:p w14:paraId="32F9D436" w14:textId="77777777" w:rsidR="00A24C9B" w:rsidRPr="00A24C9B" w:rsidRDefault="00A24C9B" w:rsidP="005C439C">
      <w:pPr>
        <w:jc w:val="both"/>
        <w:rPr>
          <w:rFonts w:ascii="Lucida Sans Unicode" w:hAnsi="Lucida Sans Unicode" w:cs="Lucida Sans Unicode"/>
        </w:rPr>
      </w:pPr>
    </w:p>
    <w:p w14:paraId="354EE56C" w14:textId="7FBC6BF7" w:rsidR="00A24C9B"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.4</w:t>
      </w:r>
      <w:r w:rsidR="0031192B">
        <w:rPr>
          <w:rFonts w:ascii="Lucida Sans Unicode" w:hAnsi="Lucida Sans Unicode" w:cs="Lucida Sans Unicode"/>
        </w:rPr>
        <w:tab/>
      </w:r>
      <w:r w:rsidR="0080072A">
        <w:rPr>
          <w:rFonts w:ascii="Lucida Sans Unicode" w:hAnsi="Lucida Sans Unicode" w:cs="Lucida Sans Unicode"/>
        </w:rPr>
        <w:t>Baz istasyonları ile hücresel kaplama alanı oluşturulacaktır. Kapsama alanı, açık alanda en az 300 metre, kapalı alanda en ez 50 metre olacaktır.</w:t>
      </w:r>
    </w:p>
    <w:p w14:paraId="2EC436DA" w14:textId="77777777" w:rsidR="0080072A" w:rsidRDefault="0080072A" w:rsidP="005C439C">
      <w:pPr>
        <w:jc w:val="both"/>
        <w:rPr>
          <w:rFonts w:ascii="Lucida Sans Unicode" w:hAnsi="Lucida Sans Unicode" w:cs="Lucida Sans Unicode"/>
        </w:rPr>
      </w:pPr>
    </w:p>
    <w:p w14:paraId="38792223" w14:textId="2421581F" w:rsidR="0080072A"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.5</w:t>
      </w:r>
      <w:r w:rsidR="0031192B">
        <w:rPr>
          <w:rFonts w:ascii="Lucida Sans Unicode" w:hAnsi="Lucida Sans Unicode" w:cs="Lucida Sans Unicode"/>
        </w:rPr>
        <w:tab/>
      </w:r>
      <w:r w:rsidR="0080072A">
        <w:rPr>
          <w:rFonts w:ascii="Lucida Sans Unicode" w:hAnsi="Lucida Sans Unicode" w:cs="Lucida Sans Unicode"/>
        </w:rPr>
        <w:t>Yazılım yükseltilmesi ve konfigürasyon web arayüzü üzerinden yapılmalıdır.</w:t>
      </w:r>
    </w:p>
    <w:p w14:paraId="1A1F637F" w14:textId="77777777" w:rsidR="0080072A" w:rsidRDefault="0080072A" w:rsidP="005C439C">
      <w:pPr>
        <w:jc w:val="both"/>
        <w:rPr>
          <w:rFonts w:ascii="Lucida Sans Unicode" w:hAnsi="Lucida Sans Unicode" w:cs="Lucida Sans Unicode"/>
        </w:rPr>
      </w:pPr>
    </w:p>
    <w:p w14:paraId="4138BD41" w14:textId="2B160D05" w:rsidR="0080072A"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.6</w:t>
      </w:r>
      <w:r w:rsidR="0031192B">
        <w:rPr>
          <w:rFonts w:ascii="Lucida Sans Unicode" w:hAnsi="Lucida Sans Unicode" w:cs="Lucida Sans Unicode"/>
        </w:rPr>
        <w:tab/>
      </w:r>
      <w:r w:rsidR="0080072A">
        <w:rPr>
          <w:rFonts w:ascii="Lucida Sans Unicode" w:hAnsi="Lucida Sans Unicode" w:cs="Lucida Sans Unicode"/>
        </w:rPr>
        <w:t xml:space="preserve">IP </w:t>
      </w:r>
      <w:r w:rsidR="00C57A6D">
        <w:rPr>
          <w:rFonts w:ascii="Lucida Sans Unicode" w:hAnsi="Lucida Sans Unicode" w:cs="Lucida Sans Unicode"/>
        </w:rPr>
        <w:t>DECT</w:t>
      </w:r>
      <w:r w:rsidR="0080072A">
        <w:rPr>
          <w:rFonts w:ascii="Lucida Sans Unicode" w:hAnsi="Lucida Sans Unicode" w:cs="Lucida Sans Unicode"/>
        </w:rPr>
        <w:t xml:space="preserve"> baz istasyonları bağlantısı ethernet üzerinden yapılmalıdır, ilav</w:t>
      </w:r>
      <w:r w:rsidR="00C8169A">
        <w:rPr>
          <w:rFonts w:ascii="Lucida Sans Unicode" w:hAnsi="Lucida Sans Unicode" w:cs="Lucida Sans Unicode"/>
        </w:rPr>
        <w:t>e bir cihaz gerektirmeyecektir.</w:t>
      </w:r>
    </w:p>
    <w:p w14:paraId="38C13058" w14:textId="77777777" w:rsidR="00C8169A" w:rsidRDefault="00C8169A" w:rsidP="005C439C">
      <w:pPr>
        <w:jc w:val="both"/>
        <w:rPr>
          <w:rFonts w:ascii="Lucida Sans Unicode" w:hAnsi="Lucida Sans Unicode" w:cs="Lucida Sans Unicode"/>
        </w:rPr>
      </w:pPr>
    </w:p>
    <w:p w14:paraId="232A367E" w14:textId="77777777" w:rsidR="00011F63" w:rsidRDefault="00184C35" w:rsidP="00011F63">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.7</w:t>
      </w:r>
      <w:r w:rsidR="0031192B">
        <w:rPr>
          <w:rFonts w:ascii="Lucida Sans Unicode" w:hAnsi="Lucida Sans Unicode" w:cs="Lucida Sans Unicode"/>
        </w:rPr>
        <w:tab/>
      </w:r>
      <w:r w:rsidR="00C57A6D">
        <w:rPr>
          <w:rFonts w:ascii="Lucida Sans Unicode" w:hAnsi="Lucida Sans Unicode" w:cs="Lucida Sans Unicode"/>
        </w:rPr>
        <w:t>DECT</w:t>
      </w:r>
      <w:r w:rsidR="00C8169A">
        <w:rPr>
          <w:rFonts w:ascii="Lucida Sans Unicode" w:hAnsi="Lucida Sans Unicode" w:cs="Lucida Sans Unicode"/>
        </w:rPr>
        <w:t xml:space="preserve"> aboneleri, santralın hem </w:t>
      </w:r>
      <w:r w:rsidR="00C57A6D">
        <w:rPr>
          <w:rFonts w:ascii="Lucida Sans Unicode" w:hAnsi="Lucida Sans Unicode" w:cs="Lucida Sans Unicode"/>
        </w:rPr>
        <w:t>DECT</w:t>
      </w:r>
      <w:r w:rsidR="00C8169A">
        <w:rPr>
          <w:rFonts w:ascii="Lucida Sans Unicode" w:hAnsi="Lucida Sans Unicode" w:cs="Lucida Sans Unicode"/>
        </w:rPr>
        <w:t xml:space="preserve"> hem de diğer abonelerinden gelen çağrılarda arayan ve aranan abonenin numarasını gösterebilmelidir.</w:t>
      </w:r>
    </w:p>
    <w:p w14:paraId="36D2C246" w14:textId="6C58BBD1" w:rsidR="00C8169A" w:rsidRDefault="00184C35" w:rsidP="00011F63">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.8</w:t>
      </w:r>
      <w:r w:rsidR="0031192B">
        <w:rPr>
          <w:rFonts w:ascii="Lucida Sans Unicode" w:hAnsi="Lucida Sans Unicode" w:cs="Lucida Sans Unicode"/>
        </w:rPr>
        <w:tab/>
      </w:r>
      <w:r w:rsidR="00C8169A">
        <w:rPr>
          <w:rFonts w:ascii="Lucida Sans Unicode" w:hAnsi="Lucida Sans Unicode" w:cs="Lucida Sans Unicode"/>
        </w:rPr>
        <w:t>Son arayan 10 (on) kişinin ismini ve telefon numarasını hafızasında tutabilmeli, istendiğinde tekrar arama imkanı olmalıdır.</w:t>
      </w:r>
    </w:p>
    <w:p w14:paraId="4E73B911" w14:textId="77777777" w:rsidR="00C8169A" w:rsidRDefault="00C8169A" w:rsidP="005C439C">
      <w:pPr>
        <w:ind w:firstLine="567"/>
        <w:jc w:val="both"/>
        <w:rPr>
          <w:rFonts w:ascii="Lucida Sans Unicode" w:hAnsi="Lucida Sans Unicode" w:cs="Lucida Sans Unicode"/>
        </w:rPr>
      </w:pPr>
    </w:p>
    <w:p w14:paraId="488F9F83" w14:textId="26148400" w:rsidR="00C8169A"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.9</w:t>
      </w:r>
      <w:r w:rsidR="0031192B">
        <w:rPr>
          <w:rFonts w:ascii="Lucida Sans Unicode" w:hAnsi="Lucida Sans Unicode" w:cs="Lucida Sans Unicode"/>
        </w:rPr>
        <w:tab/>
      </w:r>
      <w:r w:rsidR="00C57A6D">
        <w:rPr>
          <w:rFonts w:ascii="Lucida Sans Unicode" w:hAnsi="Lucida Sans Unicode" w:cs="Lucida Sans Unicode"/>
        </w:rPr>
        <w:t>DECT</w:t>
      </w:r>
      <w:r w:rsidR="00C8169A">
        <w:rPr>
          <w:rFonts w:ascii="Lucida Sans Unicode" w:hAnsi="Lucida Sans Unicode" w:cs="Lucida Sans Unicode"/>
        </w:rPr>
        <w:t xml:space="preserve"> terminalleri en az 176x220 pixel ekrana sahip olacaktır. Ekran renkli, arkadan aydınlatmalı, tarih, saat ve şarj durumu görülebilecektir.</w:t>
      </w:r>
    </w:p>
    <w:p w14:paraId="48E7325D" w14:textId="77777777" w:rsidR="00C8169A" w:rsidRDefault="00C8169A" w:rsidP="005C439C">
      <w:pPr>
        <w:ind w:firstLine="567"/>
        <w:jc w:val="both"/>
        <w:rPr>
          <w:rFonts w:ascii="Lucida Sans Unicode" w:hAnsi="Lucida Sans Unicode" w:cs="Lucida Sans Unicode"/>
        </w:rPr>
      </w:pPr>
    </w:p>
    <w:p w14:paraId="68840874" w14:textId="5A7312C2" w:rsidR="00C8169A" w:rsidRPr="0080072A"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.10</w:t>
      </w:r>
      <w:r w:rsidR="0031192B">
        <w:rPr>
          <w:rFonts w:ascii="Lucida Sans Unicode" w:hAnsi="Lucida Sans Unicode" w:cs="Lucida Sans Unicode"/>
        </w:rPr>
        <w:tab/>
      </w:r>
      <w:r w:rsidR="00C57A6D">
        <w:rPr>
          <w:rFonts w:ascii="Lucida Sans Unicode" w:hAnsi="Lucida Sans Unicode" w:cs="Lucida Sans Unicode"/>
        </w:rPr>
        <w:t>DECT</w:t>
      </w:r>
      <w:r w:rsidR="00C8169A">
        <w:rPr>
          <w:rFonts w:ascii="Lucida Sans Unicode" w:hAnsi="Lucida Sans Unicode" w:cs="Lucida Sans Unicode"/>
        </w:rPr>
        <w:t xml:space="preserve"> terminalleri en az 15 (onbeş) saat konuşma ve 150 (yüzelli) saat bekleme kapasiteli pil ile teçhiz edilecektir.</w:t>
      </w:r>
    </w:p>
    <w:p w14:paraId="2C452ED9" w14:textId="77777777" w:rsidR="0080072A" w:rsidRDefault="0080072A" w:rsidP="005C439C">
      <w:pPr>
        <w:jc w:val="both"/>
        <w:rPr>
          <w:rFonts w:ascii="Lucida Sans Unicode" w:hAnsi="Lucida Sans Unicode" w:cs="Lucida Sans Unicode"/>
          <w:b/>
        </w:rPr>
      </w:pPr>
    </w:p>
    <w:p w14:paraId="7522F31A" w14:textId="1818DD72" w:rsidR="00C8169A" w:rsidRDefault="00184C35" w:rsidP="005C439C">
      <w:pPr>
        <w:ind w:firstLine="567"/>
        <w:jc w:val="both"/>
        <w:rPr>
          <w:rFonts w:ascii="Lucida Sans Unicode" w:hAnsi="Lucida Sans Unicode" w:cs="Lucida Sans Unicode"/>
        </w:rPr>
      </w:pPr>
      <w:r>
        <w:rPr>
          <w:rFonts w:ascii="Lucida Sans Unicode" w:hAnsi="Lucida Sans Unicode" w:cs="Lucida Sans Unicode"/>
        </w:rPr>
        <w:t>10</w:t>
      </w:r>
      <w:r w:rsidR="0031192B">
        <w:rPr>
          <w:rFonts w:ascii="Lucida Sans Unicode" w:hAnsi="Lucida Sans Unicode" w:cs="Lucida Sans Unicode"/>
        </w:rPr>
        <w:t>.11</w:t>
      </w:r>
      <w:r w:rsidR="0031192B">
        <w:rPr>
          <w:rFonts w:ascii="Lucida Sans Unicode" w:hAnsi="Lucida Sans Unicode" w:cs="Lucida Sans Unicode"/>
        </w:rPr>
        <w:tab/>
      </w:r>
      <w:r w:rsidR="00C57A6D">
        <w:rPr>
          <w:rFonts w:ascii="Lucida Sans Unicode" w:hAnsi="Lucida Sans Unicode" w:cs="Lucida Sans Unicode"/>
        </w:rPr>
        <w:t>DECT</w:t>
      </w:r>
      <w:r w:rsidR="00C8169A">
        <w:rPr>
          <w:rFonts w:ascii="Lucida Sans Unicode" w:hAnsi="Lucida Sans Unicode" w:cs="Lucida Sans Unicode"/>
        </w:rPr>
        <w:t xml:space="preserve"> terminallerinde hands-free, </w:t>
      </w:r>
      <w:r w:rsidR="00B81BC3">
        <w:rPr>
          <w:rFonts w:ascii="Lucida Sans Unicode" w:hAnsi="Lucida Sans Unicode" w:cs="Lucida Sans Unicode"/>
        </w:rPr>
        <w:t xml:space="preserve">titreşim, </w:t>
      </w:r>
      <w:r w:rsidR="00C8169A">
        <w:rPr>
          <w:rFonts w:ascii="Lucida Sans Unicode" w:hAnsi="Lucida Sans Unicode" w:cs="Lucida Sans Unicode"/>
        </w:rPr>
        <w:t>çoklu dil seçeneği ve farklı melodi seçenekleri olacaktır.</w:t>
      </w:r>
    </w:p>
    <w:p w14:paraId="58D51618" w14:textId="77777777" w:rsidR="00A24C9B" w:rsidRDefault="00A24C9B" w:rsidP="005C439C">
      <w:pPr>
        <w:jc w:val="both"/>
        <w:rPr>
          <w:rFonts w:ascii="Lucida Sans Unicode" w:hAnsi="Lucida Sans Unicode" w:cs="Lucida Sans Unicode"/>
          <w:b/>
        </w:rPr>
      </w:pPr>
    </w:p>
    <w:p w14:paraId="523339F1" w14:textId="77777777" w:rsidR="007D372F" w:rsidRDefault="007D372F" w:rsidP="005C439C">
      <w:pPr>
        <w:ind w:firstLine="567"/>
        <w:jc w:val="both"/>
        <w:rPr>
          <w:rFonts w:ascii="Lucida Sans Unicode" w:hAnsi="Lucida Sans Unicode" w:cs="Lucida Sans Unicode"/>
          <w:b/>
          <w:u w:val="single"/>
        </w:rPr>
      </w:pPr>
    </w:p>
    <w:p w14:paraId="01BD750F" w14:textId="423DA6C2" w:rsidR="004D06CD" w:rsidRPr="00C566D4" w:rsidRDefault="0031192B" w:rsidP="005C439C">
      <w:pPr>
        <w:ind w:firstLine="567"/>
        <w:jc w:val="both"/>
        <w:rPr>
          <w:rFonts w:ascii="Lucida Sans Unicode" w:hAnsi="Lucida Sans Unicode" w:cs="Lucida Sans Unicode"/>
          <w:b/>
          <w:u w:val="single"/>
        </w:rPr>
      </w:pPr>
      <w:r>
        <w:rPr>
          <w:rFonts w:ascii="Lucida Sans Unicode" w:hAnsi="Lucida Sans Unicode" w:cs="Lucida Sans Unicode"/>
          <w:b/>
          <w:u w:val="single"/>
        </w:rPr>
        <w:t>1</w:t>
      </w:r>
      <w:r w:rsidR="00AF4F7C">
        <w:rPr>
          <w:rFonts w:ascii="Lucida Sans Unicode" w:hAnsi="Lucida Sans Unicode" w:cs="Lucida Sans Unicode"/>
          <w:b/>
          <w:u w:val="single"/>
        </w:rPr>
        <w:t>1</w:t>
      </w:r>
      <w:r>
        <w:rPr>
          <w:rFonts w:ascii="Lucida Sans Unicode" w:hAnsi="Lucida Sans Unicode" w:cs="Lucida Sans Unicode"/>
          <w:b/>
          <w:u w:val="single"/>
        </w:rPr>
        <w:t xml:space="preserve">. </w:t>
      </w:r>
      <w:r w:rsidR="004D06CD" w:rsidRPr="00C566D4">
        <w:rPr>
          <w:rFonts w:ascii="Lucida Sans Unicode" w:hAnsi="Lucida Sans Unicode" w:cs="Lucida Sans Unicode"/>
          <w:b/>
          <w:u w:val="single"/>
        </w:rPr>
        <w:t>ÇAĞ</w:t>
      </w:r>
      <w:r w:rsidR="00C566D4" w:rsidRPr="00C566D4">
        <w:rPr>
          <w:rFonts w:ascii="Lucida Sans Unicode" w:hAnsi="Lucida Sans Unicode" w:cs="Lucida Sans Unicode"/>
          <w:b/>
          <w:u w:val="single"/>
        </w:rPr>
        <w:t>RI KAYIT VE RAPORLAMA PROGRAMI (O</w:t>
      </w:r>
      <w:r w:rsidR="009F344F" w:rsidRPr="00C566D4">
        <w:rPr>
          <w:rFonts w:ascii="Lucida Sans Unicode" w:hAnsi="Lucida Sans Unicode" w:cs="Lucida Sans Unicode"/>
          <w:b/>
          <w:u w:val="single"/>
        </w:rPr>
        <w:t>psiyonel)</w:t>
      </w:r>
    </w:p>
    <w:p w14:paraId="5C4067DC" w14:textId="77777777" w:rsidR="00C566D4" w:rsidRDefault="00C566D4" w:rsidP="005C439C">
      <w:pPr>
        <w:ind w:left="567"/>
        <w:jc w:val="both"/>
        <w:rPr>
          <w:rFonts w:ascii="Lucida Sans Unicode" w:hAnsi="Lucida Sans Unicode" w:cs="Lucida Sans Unicode"/>
        </w:rPr>
      </w:pPr>
    </w:p>
    <w:p w14:paraId="2DDD5198" w14:textId="6B4F8573" w:rsidR="00905396"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1</w:t>
      </w:r>
      <w:r>
        <w:rPr>
          <w:rFonts w:ascii="Lucida Sans Unicode" w:hAnsi="Lucida Sans Unicode" w:cs="Lucida Sans Unicode"/>
        </w:rPr>
        <w:t>.1</w:t>
      </w:r>
      <w:r>
        <w:rPr>
          <w:rFonts w:ascii="Lucida Sans Unicode" w:hAnsi="Lucida Sans Unicode" w:cs="Lucida Sans Unicode"/>
        </w:rPr>
        <w:tab/>
      </w:r>
      <w:r w:rsidR="004D06CD" w:rsidRPr="009362C4">
        <w:rPr>
          <w:rFonts w:ascii="Lucida Sans Unicode" w:hAnsi="Lucida Sans Unicode" w:cs="Lucida Sans Unicode"/>
        </w:rPr>
        <w:t>Çağrı kayıt ve raporlama programı, analog yada sayısal harici hatlardan yapılan görüşmeleri abone bazında ücretlendirecektir. Çağrı kayıt ve raporlama bilgileri, arayan ve aranan numara, tarih, başlangıç ve bitiş zamanı, görüşme süresi vb. detayları içerecektir. Tüm bu verilere göre ayrıntılı filtreleme ve raporlama işlemleri yapılabileceği gibi abone bazında istenen süreli (aylık, haftalık vs</w:t>
      </w:r>
      <w:r w:rsidR="00A63D93">
        <w:rPr>
          <w:rFonts w:ascii="Lucida Sans Unicode" w:hAnsi="Lucida Sans Unicode" w:cs="Lucida Sans Unicode"/>
        </w:rPr>
        <w:t>.</w:t>
      </w:r>
      <w:r w:rsidR="004D06CD" w:rsidRPr="009362C4">
        <w:rPr>
          <w:rFonts w:ascii="Lucida Sans Unicode" w:hAnsi="Lucida Sans Unicode" w:cs="Lucida Sans Unicode"/>
        </w:rPr>
        <w:t>) telefon faturaları da elde edilebilecektir.</w:t>
      </w:r>
    </w:p>
    <w:p w14:paraId="1E900990" w14:textId="77777777" w:rsidR="00C566D4" w:rsidRPr="009362C4" w:rsidRDefault="00C566D4" w:rsidP="00C566D4">
      <w:pPr>
        <w:ind w:firstLine="567"/>
        <w:jc w:val="both"/>
        <w:rPr>
          <w:rFonts w:ascii="Lucida Sans Unicode" w:hAnsi="Lucida Sans Unicode" w:cs="Lucida Sans Unicode"/>
        </w:rPr>
      </w:pPr>
    </w:p>
    <w:p w14:paraId="16CBAEE2" w14:textId="1EF00037" w:rsidR="00905396" w:rsidRDefault="0031192B" w:rsidP="00C566D4">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1</w:t>
      </w:r>
      <w:r>
        <w:rPr>
          <w:rFonts w:ascii="Lucida Sans Unicode" w:hAnsi="Lucida Sans Unicode" w:cs="Lucida Sans Unicode"/>
        </w:rPr>
        <w:t>.2</w:t>
      </w:r>
      <w:r>
        <w:rPr>
          <w:rFonts w:ascii="Lucida Sans Unicode" w:hAnsi="Lucida Sans Unicode" w:cs="Lucida Sans Unicode"/>
        </w:rPr>
        <w:tab/>
      </w:r>
      <w:r w:rsidR="004D06CD" w:rsidRPr="009362C4">
        <w:rPr>
          <w:rFonts w:ascii="Lucida Sans Unicode" w:hAnsi="Lucida Sans Unicode" w:cs="Lucida Sans Unicode"/>
        </w:rPr>
        <w:t>Analog harici hatların tamamında 12</w:t>
      </w:r>
      <w:r w:rsidR="00100A73" w:rsidRPr="009362C4">
        <w:rPr>
          <w:rFonts w:ascii="Lucida Sans Unicode" w:hAnsi="Lucida Sans Unicode" w:cs="Lucida Sans Unicode"/>
        </w:rPr>
        <w:t>/16</w:t>
      </w:r>
      <w:r w:rsidR="004D06CD" w:rsidRPr="009362C4">
        <w:rPr>
          <w:rFonts w:ascii="Lucida Sans Unicode" w:hAnsi="Lucida Sans Unicode" w:cs="Lucida Sans Unicode"/>
        </w:rPr>
        <w:t xml:space="preserve"> Khz ücretlendirme sinyali algılama devresi bulunacaktır. Santral, harici hatlarına ücretlendirme sinyalinin gelmediği durumlarda tanımlanacak ücretlendirme tablolarını kullanarak ücretlendirme yapabilecektir.</w:t>
      </w:r>
    </w:p>
    <w:p w14:paraId="1F00D837" w14:textId="77777777" w:rsidR="00C566D4" w:rsidRPr="009362C4" w:rsidRDefault="00C566D4" w:rsidP="00C566D4">
      <w:pPr>
        <w:ind w:firstLine="567"/>
        <w:jc w:val="both"/>
        <w:rPr>
          <w:rFonts w:ascii="Lucida Sans Unicode" w:hAnsi="Lucida Sans Unicode" w:cs="Lucida Sans Unicode"/>
        </w:rPr>
      </w:pPr>
    </w:p>
    <w:p w14:paraId="7E736DB9" w14:textId="0A656ADB" w:rsidR="00905396" w:rsidRDefault="0031192B" w:rsidP="00C566D4">
      <w:pPr>
        <w:ind w:firstLine="567"/>
        <w:jc w:val="both"/>
        <w:rPr>
          <w:rFonts w:ascii="Lucida Sans Unicode" w:hAnsi="Lucida Sans Unicode" w:cs="Lucida Sans Unicode"/>
        </w:rPr>
      </w:pPr>
      <w:r>
        <w:rPr>
          <w:rFonts w:ascii="Lucida Sans Unicode" w:hAnsi="Lucida Sans Unicode" w:cs="Lucida Sans Unicode"/>
        </w:rPr>
        <w:lastRenderedPageBreak/>
        <w:t>1</w:t>
      </w:r>
      <w:r w:rsidR="00AF4F7C">
        <w:rPr>
          <w:rFonts w:ascii="Lucida Sans Unicode" w:hAnsi="Lucida Sans Unicode" w:cs="Lucida Sans Unicode"/>
        </w:rPr>
        <w:t>1</w:t>
      </w:r>
      <w:r>
        <w:rPr>
          <w:rFonts w:ascii="Lucida Sans Unicode" w:hAnsi="Lucida Sans Unicode" w:cs="Lucida Sans Unicode"/>
        </w:rPr>
        <w:t>.3</w:t>
      </w:r>
      <w:r>
        <w:rPr>
          <w:rFonts w:ascii="Lucida Sans Unicode" w:hAnsi="Lucida Sans Unicode" w:cs="Lucida Sans Unicode"/>
        </w:rPr>
        <w:tab/>
      </w:r>
      <w:r w:rsidR="004D06CD" w:rsidRPr="009362C4">
        <w:rPr>
          <w:rFonts w:ascii="Lucida Sans Unicode" w:hAnsi="Lucida Sans Unicode" w:cs="Lucida Sans Unicode"/>
        </w:rPr>
        <w:t>Program, işletim/kullanım kolaylığı sağlaması amacıyla Türkçe olacaktır. İstenildiğinde bu programın İngilizce versiyonu da temin edilecektir.</w:t>
      </w:r>
    </w:p>
    <w:p w14:paraId="2D4557CE" w14:textId="77777777" w:rsidR="00C566D4" w:rsidRPr="009362C4" w:rsidRDefault="00C566D4" w:rsidP="00C566D4">
      <w:pPr>
        <w:ind w:firstLine="567"/>
        <w:jc w:val="both"/>
        <w:rPr>
          <w:rFonts w:ascii="Lucida Sans Unicode" w:hAnsi="Lucida Sans Unicode" w:cs="Lucida Sans Unicode"/>
        </w:rPr>
      </w:pPr>
    </w:p>
    <w:p w14:paraId="58464E94" w14:textId="5DE3D729" w:rsidR="00C566D4" w:rsidRPr="009362C4" w:rsidRDefault="0031192B" w:rsidP="00610601">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1</w:t>
      </w:r>
      <w:r>
        <w:rPr>
          <w:rFonts w:ascii="Lucida Sans Unicode" w:hAnsi="Lucida Sans Unicode" w:cs="Lucida Sans Unicode"/>
        </w:rPr>
        <w:t>.4</w:t>
      </w:r>
      <w:r>
        <w:rPr>
          <w:rFonts w:ascii="Lucida Sans Unicode" w:hAnsi="Lucida Sans Unicode" w:cs="Lucida Sans Unicode"/>
        </w:rPr>
        <w:tab/>
      </w:r>
      <w:r w:rsidR="004D06CD" w:rsidRPr="009362C4">
        <w:rPr>
          <w:rFonts w:ascii="Lucida Sans Unicode" w:hAnsi="Lucida Sans Unicode" w:cs="Lucida Sans Unicode"/>
        </w:rPr>
        <w:t>Harici görüşme yapan abone, görüşmesini başka aboneye aktardığında; görüşmenin ilk kısmı aktaran aboneye, kalan kısmı ise aktarılan abonenin hesabına kaydedilecektir.</w:t>
      </w:r>
    </w:p>
    <w:p w14:paraId="1C416E51" w14:textId="1BCEF709" w:rsidR="00905396" w:rsidRDefault="0031192B" w:rsidP="00C566D4">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1</w:t>
      </w:r>
      <w:r>
        <w:rPr>
          <w:rFonts w:ascii="Lucida Sans Unicode" w:hAnsi="Lucida Sans Unicode" w:cs="Lucida Sans Unicode"/>
        </w:rPr>
        <w:t>.5</w:t>
      </w:r>
      <w:r>
        <w:rPr>
          <w:rFonts w:ascii="Lucida Sans Unicode" w:hAnsi="Lucida Sans Unicode" w:cs="Lucida Sans Unicode"/>
        </w:rPr>
        <w:tab/>
      </w:r>
      <w:r w:rsidR="004D06CD" w:rsidRPr="009362C4">
        <w:rPr>
          <w:rFonts w:ascii="Lucida Sans Unicode" w:hAnsi="Lucida Sans Unicode" w:cs="Lucida Sans Unicode"/>
        </w:rPr>
        <w:t>Alınan raporlar başka formatlara dönüştürülebilmelidir. (Excel, vb.).</w:t>
      </w:r>
    </w:p>
    <w:p w14:paraId="1531D825" w14:textId="77777777" w:rsidR="00C566D4" w:rsidRPr="009362C4" w:rsidRDefault="00C566D4" w:rsidP="00C566D4">
      <w:pPr>
        <w:ind w:firstLine="567"/>
        <w:jc w:val="both"/>
        <w:rPr>
          <w:rFonts w:ascii="Lucida Sans Unicode" w:hAnsi="Lucida Sans Unicode" w:cs="Lucida Sans Unicode"/>
        </w:rPr>
      </w:pPr>
    </w:p>
    <w:p w14:paraId="0BDC1193" w14:textId="7E0CC213" w:rsidR="00011F63" w:rsidRPr="00166963" w:rsidRDefault="0031192B" w:rsidP="00166963">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1</w:t>
      </w:r>
      <w:r>
        <w:rPr>
          <w:rFonts w:ascii="Lucida Sans Unicode" w:hAnsi="Lucida Sans Unicode" w:cs="Lucida Sans Unicode"/>
        </w:rPr>
        <w:t>.6</w:t>
      </w:r>
      <w:r>
        <w:rPr>
          <w:rFonts w:ascii="Lucida Sans Unicode" w:hAnsi="Lucida Sans Unicode" w:cs="Lucida Sans Unicode"/>
        </w:rPr>
        <w:tab/>
      </w:r>
      <w:r w:rsidR="004D06CD" w:rsidRPr="009362C4">
        <w:rPr>
          <w:rFonts w:ascii="Lucida Sans Unicode" w:hAnsi="Lucida Sans Unicode" w:cs="Lucida Sans Unicode"/>
        </w:rPr>
        <w:t>İstendiği takdirde, uzaktan IP bağlantısı ile ücretlendirme bilgilerine ulaşılabilmelidir.</w:t>
      </w:r>
    </w:p>
    <w:p w14:paraId="16AFE98D" w14:textId="77777777" w:rsidR="00011F63" w:rsidRDefault="00011F63" w:rsidP="00C566D4">
      <w:pPr>
        <w:ind w:firstLine="567"/>
        <w:jc w:val="both"/>
        <w:rPr>
          <w:rFonts w:ascii="Lucida Sans Unicode" w:hAnsi="Lucida Sans Unicode" w:cs="Lucida Sans Unicode"/>
          <w:b/>
          <w:u w:val="single"/>
        </w:rPr>
      </w:pPr>
    </w:p>
    <w:p w14:paraId="4D56B287" w14:textId="149AEE2D" w:rsidR="004D06CD" w:rsidRDefault="0031192B" w:rsidP="00C566D4">
      <w:pPr>
        <w:ind w:firstLine="567"/>
        <w:jc w:val="both"/>
        <w:rPr>
          <w:rFonts w:ascii="Lucida Sans Unicode" w:hAnsi="Lucida Sans Unicode" w:cs="Lucida Sans Unicode"/>
          <w:b/>
          <w:spacing w:val="-3"/>
          <w:u w:val="single"/>
        </w:rPr>
      </w:pPr>
      <w:r>
        <w:rPr>
          <w:rFonts w:ascii="Lucida Sans Unicode" w:hAnsi="Lucida Sans Unicode" w:cs="Lucida Sans Unicode"/>
          <w:b/>
          <w:u w:val="single"/>
        </w:rPr>
        <w:t>1</w:t>
      </w:r>
      <w:r w:rsidR="00AF4F7C">
        <w:rPr>
          <w:rFonts w:ascii="Lucida Sans Unicode" w:hAnsi="Lucida Sans Unicode" w:cs="Lucida Sans Unicode"/>
          <w:b/>
          <w:u w:val="single"/>
        </w:rPr>
        <w:t>2</w:t>
      </w:r>
      <w:r>
        <w:rPr>
          <w:rFonts w:ascii="Lucida Sans Unicode" w:hAnsi="Lucida Sans Unicode" w:cs="Lucida Sans Unicode"/>
          <w:b/>
          <w:u w:val="single"/>
        </w:rPr>
        <w:t>.</w:t>
      </w:r>
      <w:r w:rsidR="004D06CD" w:rsidRPr="00C566D4">
        <w:rPr>
          <w:rFonts w:ascii="Lucida Sans Unicode" w:hAnsi="Lucida Sans Unicode" w:cs="Lucida Sans Unicode"/>
          <w:b/>
          <w:u w:val="single"/>
        </w:rPr>
        <w:t xml:space="preserve">NETWORK  </w:t>
      </w:r>
      <w:r w:rsidR="00C566D4" w:rsidRPr="00C566D4">
        <w:rPr>
          <w:rFonts w:ascii="Lucida Sans Unicode" w:hAnsi="Lucida Sans Unicode" w:cs="Lucida Sans Unicode"/>
          <w:b/>
          <w:spacing w:val="-3"/>
          <w:u w:val="single"/>
        </w:rPr>
        <w:t>İLETİŞİM  ASGARİ ÖZELLİKLERİ</w:t>
      </w:r>
    </w:p>
    <w:p w14:paraId="120BB9A4" w14:textId="77777777" w:rsidR="00C566D4" w:rsidRPr="00C566D4" w:rsidRDefault="00C566D4" w:rsidP="00C566D4">
      <w:pPr>
        <w:ind w:firstLine="567"/>
        <w:jc w:val="both"/>
        <w:rPr>
          <w:rFonts w:ascii="Lucida Sans Unicode" w:hAnsi="Lucida Sans Unicode" w:cs="Lucida Sans Unicode"/>
          <w:b/>
          <w:spacing w:val="-3"/>
          <w:u w:val="single"/>
        </w:rPr>
      </w:pPr>
    </w:p>
    <w:p w14:paraId="66DD7ED3" w14:textId="05DC1277" w:rsidR="00AF5ED6" w:rsidRDefault="0031192B" w:rsidP="00C566D4">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2</w:t>
      </w:r>
      <w:r>
        <w:rPr>
          <w:rFonts w:ascii="Lucida Sans Unicode" w:hAnsi="Lucida Sans Unicode" w:cs="Lucida Sans Unicode"/>
        </w:rPr>
        <w:t>.1</w:t>
      </w:r>
      <w:r>
        <w:rPr>
          <w:rFonts w:ascii="Lucida Sans Unicode" w:hAnsi="Lucida Sans Unicode" w:cs="Lucida Sans Unicode"/>
        </w:rPr>
        <w:tab/>
      </w:r>
      <w:r w:rsidR="00140723" w:rsidRPr="009362C4">
        <w:rPr>
          <w:rFonts w:ascii="Lucida Sans Unicode" w:hAnsi="Lucida Sans Unicode" w:cs="Lucida Sans Unicode"/>
        </w:rPr>
        <w:t xml:space="preserve">Teklif edilen santral, aynı marka santrallar ile </w:t>
      </w:r>
      <w:r w:rsidR="00AF5ED6" w:rsidRPr="009362C4">
        <w:rPr>
          <w:rFonts w:ascii="Lucida Sans Unicode" w:hAnsi="Lucida Sans Unicode" w:cs="Lucida Sans Unicode"/>
        </w:rPr>
        <w:t xml:space="preserve"> IP özellikli bağlantı </w:t>
      </w:r>
      <w:r w:rsidR="00140723" w:rsidRPr="009362C4">
        <w:rPr>
          <w:rFonts w:ascii="Lucida Sans Unicode" w:hAnsi="Lucida Sans Unicode" w:cs="Lucida Sans Unicode"/>
        </w:rPr>
        <w:t xml:space="preserve">sağlandığında </w:t>
      </w:r>
      <w:r w:rsidR="00AF5ED6" w:rsidRPr="009362C4">
        <w:rPr>
          <w:rFonts w:ascii="Lucida Sans Unicode" w:hAnsi="Lucida Sans Unicode" w:cs="Lucida Sans Unicode"/>
        </w:rPr>
        <w:t xml:space="preserve">aşağıdaki özelliklerin kullanılması mümkün </w:t>
      </w:r>
      <w:r w:rsidR="00140723" w:rsidRPr="009362C4">
        <w:rPr>
          <w:rFonts w:ascii="Lucida Sans Unicode" w:hAnsi="Lucida Sans Unicode" w:cs="Lucida Sans Unicode"/>
        </w:rPr>
        <w:t>olacaktır</w:t>
      </w:r>
      <w:r w:rsidR="00AF5ED6" w:rsidRPr="009362C4">
        <w:rPr>
          <w:rFonts w:ascii="Lucida Sans Unicode" w:hAnsi="Lucida Sans Unicode" w:cs="Lucida Sans Unicode"/>
        </w:rPr>
        <w:t>.</w:t>
      </w:r>
    </w:p>
    <w:p w14:paraId="5A5751F9" w14:textId="77777777" w:rsidR="00C566D4" w:rsidRPr="009362C4" w:rsidRDefault="00C566D4" w:rsidP="00C566D4">
      <w:pPr>
        <w:ind w:firstLine="567"/>
        <w:jc w:val="both"/>
        <w:rPr>
          <w:rFonts w:ascii="Lucida Sans Unicode" w:hAnsi="Lucida Sans Unicode" w:cs="Lucida Sans Unicode"/>
          <w:spacing w:val="-3"/>
        </w:rPr>
      </w:pPr>
    </w:p>
    <w:p w14:paraId="62F097D2" w14:textId="58789001" w:rsidR="00AF5ED6" w:rsidRPr="009362C4" w:rsidRDefault="00AF5ED6" w:rsidP="00C566D4">
      <w:pPr>
        <w:pStyle w:val="ListeDevam2"/>
        <w:numPr>
          <w:ilvl w:val="0"/>
          <w:numId w:val="8"/>
        </w:numPr>
        <w:tabs>
          <w:tab w:val="clear" w:pos="360"/>
        </w:tabs>
        <w:suppressAutoHyphens w:val="0"/>
        <w:spacing w:after="0"/>
        <w:ind w:left="0" w:firstLine="567"/>
        <w:jc w:val="both"/>
        <w:rPr>
          <w:rFonts w:ascii="Lucida Sans Unicode" w:hAnsi="Lucida Sans Unicode" w:cs="Lucida Sans Unicode"/>
        </w:rPr>
      </w:pPr>
      <w:r w:rsidRPr="009362C4">
        <w:rPr>
          <w:rFonts w:ascii="Lucida Sans Unicode" w:hAnsi="Lucida Sans Unicode" w:cs="Lucida Sans Unicode"/>
        </w:rPr>
        <w:t xml:space="preserve">Şebeke içinde eşit uzunlukta telefon numaraları </w:t>
      </w:r>
    </w:p>
    <w:p w14:paraId="42FD2F60" w14:textId="77777777" w:rsidR="00AF5ED6" w:rsidRPr="009362C4" w:rsidRDefault="00AF5ED6" w:rsidP="00C566D4">
      <w:pPr>
        <w:pStyle w:val="ListeDevam2"/>
        <w:numPr>
          <w:ilvl w:val="0"/>
          <w:numId w:val="8"/>
        </w:numPr>
        <w:tabs>
          <w:tab w:val="clear" w:pos="360"/>
        </w:tabs>
        <w:suppressAutoHyphens w:val="0"/>
        <w:spacing w:after="0"/>
        <w:ind w:left="0" w:firstLine="567"/>
        <w:jc w:val="both"/>
        <w:rPr>
          <w:rFonts w:ascii="Lucida Sans Unicode" w:hAnsi="Lucida Sans Unicode" w:cs="Lucida Sans Unicode"/>
        </w:rPr>
      </w:pPr>
      <w:r w:rsidRPr="009362C4">
        <w:rPr>
          <w:rFonts w:ascii="Lucida Sans Unicode" w:hAnsi="Lucida Sans Unicode" w:cs="Lucida Sans Unicode"/>
        </w:rPr>
        <w:t>Şebeke İçinde Meşgulde Geri Arama</w:t>
      </w:r>
    </w:p>
    <w:p w14:paraId="060F58C9" w14:textId="77777777" w:rsidR="00AF5ED6" w:rsidRPr="009362C4" w:rsidRDefault="00AF5ED6" w:rsidP="00C566D4">
      <w:pPr>
        <w:pStyle w:val="ListeDevam2"/>
        <w:numPr>
          <w:ilvl w:val="0"/>
          <w:numId w:val="8"/>
        </w:numPr>
        <w:tabs>
          <w:tab w:val="clear" w:pos="360"/>
        </w:tabs>
        <w:suppressAutoHyphens w:val="0"/>
        <w:spacing w:after="0"/>
        <w:ind w:left="0" w:firstLine="567"/>
        <w:jc w:val="both"/>
        <w:rPr>
          <w:rFonts w:ascii="Lucida Sans Unicode" w:hAnsi="Lucida Sans Unicode" w:cs="Lucida Sans Unicode"/>
        </w:rPr>
      </w:pPr>
      <w:r w:rsidRPr="009362C4">
        <w:rPr>
          <w:rFonts w:ascii="Lucida Sans Unicode" w:hAnsi="Lucida Sans Unicode" w:cs="Lucida Sans Unicode"/>
        </w:rPr>
        <w:t>Şebeke İçinde Arayan/Aranan Abonenin İsmini İzleme</w:t>
      </w:r>
    </w:p>
    <w:p w14:paraId="15CDC182" w14:textId="77777777" w:rsidR="00AF5ED6" w:rsidRPr="009362C4" w:rsidRDefault="00AF5ED6" w:rsidP="00C566D4">
      <w:pPr>
        <w:pStyle w:val="DnAdresiKsa"/>
        <w:numPr>
          <w:ilvl w:val="0"/>
          <w:numId w:val="8"/>
        </w:numPr>
        <w:tabs>
          <w:tab w:val="clear" w:pos="360"/>
        </w:tabs>
        <w:ind w:left="0" w:firstLine="567"/>
        <w:jc w:val="both"/>
        <w:rPr>
          <w:rFonts w:ascii="Lucida Sans Unicode" w:hAnsi="Lucida Sans Unicode" w:cs="Lucida Sans Unicode"/>
          <w:sz w:val="20"/>
        </w:rPr>
      </w:pPr>
      <w:r w:rsidRPr="009362C4">
        <w:rPr>
          <w:rFonts w:ascii="Lucida Sans Unicode" w:hAnsi="Lucida Sans Unicode" w:cs="Lucida Sans Unicode"/>
          <w:sz w:val="20"/>
        </w:rPr>
        <w:t>Şebeke İçinde Çağrı Yönlendirme</w:t>
      </w:r>
    </w:p>
    <w:p w14:paraId="11854B55" w14:textId="77777777" w:rsidR="00AF5ED6" w:rsidRPr="009362C4" w:rsidRDefault="00AF5ED6" w:rsidP="00C566D4">
      <w:pPr>
        <w:pStyle w:val="DnAdresiKsa"/>
        <w:numPr>
          <w:ilvl w:val="0"/>
          <w:numId w:val="8"/>
        </w:numPr>
        <w:tabs>
          <w:tab w:val="clear" w:pos="360"/>
        </w:tabs>
        <w:ind w:left="0" w:firstLine="567"/>
        <w:jc w:val="both"/>
        <w:rPr>
          <w:rFonts w:ascii="Lucida Sans Unicode" w:hAnsi="Lucida Sans Unicode" w:cs="Lucida Sans Unicode"/>
          <w:sz w:val="20"/>
        </w:rPr>
      </w:pPr>
      <w:r w:rsidRPr="009362C4">
        <w:rPr>
          <w:rFonts w:ascii="Lucida Sans Unicode" w:hAnsi="Lucida Sans Unicode" w:cs="Lucida Sans Unicode"/>
          <w:sz w:val="20"/>
        </w:rPr>
        <w:t>Şebeke içinde Çağrı Transferi</w:t>
      </w:r>
    </w:p>
    <w:p w14:paraId="41A7AAB6" w14:textId="77777777" w:rsidR="00AF5ED6" w:rsidRPr="009362C4" w:rsidRDefault="00C57A6D" w:rsidP="00C566D4">
      <w:pPr>
        <w:pStyle w:val="DnAdresiKsa"/>
        <w:numPr>
          <w:ilvl w:val="0"/>
          <w:numId w:val="8"/>
        </w:numPr>
        <w:tabs>
          <w:tab w:val="clear" w:pos="360"/>
        </w:tabs>
        <w:ind w:left="0" w:firstLine="567"/>
        <w:jc w:val="both"/>
        <w:rPr>
          <w:rFonts w:ascii="Lucida Sans Unicode" w:hAnsi="Lucida Sans Unicode" w:cs="Lucida Sans Unicode"/>
          <w:sz w:val="20"/>
        </w:rPr>
      </w:pPr>
      <w:r>
        <w:rPr>
          <w:rFonts w:ascii="Lucida Sans Unicode" w:hAnsi="Lucida Sans Unicode" w:cs="Lucida Sans Unicode"/>
          <w:sz w:val="20"/>
        </w:rPr>
        <w:t>Şebeke içinde Arayan Abone Nu</w:t>
      </w:r>
      <w:r w:rsidR="00AF5ED6" w:rsidRPr="009362C4">
        <w:rPr>
          <w:rFonts w:ascii="Lucida Sans Unicode" w:hAnsi="Lucida Sans Unicode" w:cs="Lucida Sans Unicode"/>
          <w:sz w:val="20"/>
        </w:rPr>
        <w:t>ma</w:t>
      </w:r>
      <w:r>
        <w:rPr>
          <w:rFonts w:ascii="Lucida Sans Unicode" w:hAnsi="Lucida Sans Unicode" w:cs="Lucida Sans Unicode"/>
          <w:sz w:val="20"/>
        </w:rPr>
        <w:t>ra</w:t>
      </w:r>
      <w:r w:rsidR="00AF5ED6" w:rsidRPr="009362C4">
        <w:rPr>
          <w:rFonts w:ascii="Lucida Sans Unicode" w:hAnsi="Lucida Sans Unicode" w:cs="Lucida Sans Unicode"/>
          <w:sz w:val="20"/>
        </w:rPr>
        <w:t>sı</w:t>
      </w:r>
    </w:p>
    <w:p w14:paraId="584CCFBF" w14:textId="77777777" w:rsidR="00AF5ED6" w:rsidRPr="009362C4" w:rsidRDefault="00AF5ED6" w:rsidP="00C566D4">
      <w:pPr>
        <w:pStyle w:val="DnAdresiKsa"/>
        <w:numPr>
          <w:ilvl w:val="0"/>
          <w:numId w:val="8"/>
        </w:numPr>
        <w:tabs>
          <w:tab w:val="clear" w:pos="360"/>
        </w:tabs>
        <w:ind w:left="0" w:firstLine="567"/>
        <w:jc w:val="both"/>
        <w:rPr>
          <w:rFonts w:ascii="Lucida Sans Unicode" w:hAnsi="Lucida Sans Unicode" w:cs="Lucida Sans Unicode"/>
          <w:sz w:val="20"/>
        </w:rPr>
      </w:pPr>
      <w:r w:rsidRPr="009362C4">
        <w:rPr>
          <w:rFonts w:ascii="Lucida Sans Unicode" w:hAnsi="Lucida Sans Unicode" w:cs="Lucida Sans Unicode"/>
          <w:sz w:val="20"/>
        </w:rPr>
        <w:t>Şebeke İçinde Merkezi Operatör Pozisyonu.</w:t>
      </w:r>
    </w:p>
    <w:p w14:paraId="15CAC51B" w14:textId="77777777" w:rsidR="00AF5ED6" w:rsidRPr="009362C4" w:rsidRDefault="00AF5ED6" w:rsidP="00C566D4">
      <w:pPr>
        <w:pStyle w:val="DnAdresiKsa"/>
        <w:numPr>
          <w:ilvl w:val="0"/>
          <w:numId w:val="8"/>
        </w:numPr>
        <w:tabs>
          <w:tab w:val="clear" w:pos="360"/>
        </w:tabs>
        <w:ind w:left="0" w:firstLine="567"/>
        <w:jc w:val="both"/>
        <w:rPr>
          <w:rFonts w:ascii="Lucida Sans Unicode" w:hAnsi="Lucida Sans Unicode" w:cs="Lucida Sans Unicode"/>
          <w:sz w:val="20"/>
        </w:rPr>
      </w:pPr>
      <w:r w:rsidRPr="009362C4">
        <w:rPr>
          <w:rFonts w:ascii="Lucida Sans Unicode" w:hAnsi="Lucida Sans Unicode" w:cs="Lucida Sans Unicode"/>
          <w:sz w:val="20"/>
        </w:rPr>
        <w:t>Şebeke içinde Merkezi Sesli Posta</w:t>
      </w:r>
    </w:p>
    <w:p w14:paraId="1EF853CF" w14:textId="77777777" w:rsidR="00AF5ED6" w:rsidRDefault="00AF5ED6" w:rsidP="00C566D4">
      <w:pPr>
        <w:pStyle w:val="DnAdresiKsa"/>
        <w:numPr>
          <w:ilvl w:val="0"/>
          <w:numId w:val="8"/>
        </w:numPr>
        <w:tabs>
          <w:tab w:val="clear" w:pos="360"/>
        </w:tabs>
        <w:ind w:left="0" w:firstLine="567"/>
        <w:jc w:val="both"/>
        <w:rPr>
          <w:rFonts w:ascii="Lucida Sans Unicode" w:hAnsi="Lucida Sans Unicode" w:cs="Lucida Sans Unicode"/>
          <w:sz w:val="20"/>
        </w:rPr>
      </w:pPr>
      <w:r w:rsidRPr="009362C4">
        <w:rPr>
          <w:rFonts w:ascii="Lucida Sans Unicode" w:hAnsi="Lucida Sans Unicode" w:cs="Lucida Sans Unicode"/>
          <w:sz w:val="20"/>
        </w:rPr>
        <w:t>Şebeke içinde Merkezi Ücretlendirme</w:t>
      </w:r>
    </w:p>
    <w:p w14:paraId="0C75EC0E" w14:textId="4055E388" w:rsidR="00905396" w:rsidRDefault="0031192B" w:rsidP="00166963">
      <w:pPr>
        <w:ind w:firstLine="567"/>
        <w:jc w:val="both"/>
        <w:rPr>
          <w:rFonts w:ascii="Lucida Sans Unicode" w:hAnsi="Lucida Sans Unicode" w:cs="Lucida Sans Unicode"/>
          <w:spacing w:val="-3"/>
        </w:rPr>
      </w:pPr>
      <w:r>
        <w:rPr>
          <w:rFonts w:ascii="Lucida Sans Unicode" w:hAnsi="Lucida Sans Unicode" w:cs="Lucida Sans Unicode"/>
          <w:spacing w:val="-3"/>
        </w:rPr>
        <w:t>1</w:t>
      </w:r>
      <w:r w:rsidR="00AF4F7C">
        <w:rPr>
          <w:rFonts w:ascii="Lucida Sans Unicode" w:hAnsi="Lucida Sans Unicode" w:cs="Lucida Sans Unicode"/>
          <w:spacing w:val="-3"/>
        </w:rPr>
        <w:t>2</w:t>
      </w:r>
      <w:r>
        <w:rPr>
          <w:rFonts w:ascii="Lucida Sans Unicode" w:hAnsi="Lucida Sans Unicode" w:cs="Lucida Sans Unicode"/>
          <w:spacing w:val="-3"/>
        </w:rPr>
        <w:t>.2</w:t>
      </w:r>
      <w:r>
        <w:rPr>
          <w:rFonts w:ascii="Lucida Sans Unicode" w:hAnsi="Lucida Sans Unicode" w:cs="Lucida Sans Unicode"/>
          <w:spacing w:val="-3"/>
        </w:rPr>
        <w:tab/>
      </w:r>
      <w:r w:rsidR="004D06CD" w:rsidRPr="009362C4">
        <w:rPr>
          <w:rFonts w:ascii="Lucida Sans Unicode" w:hAnsi="Lucida Sans Unicode" w:cs="Lucida Sans Unicode"/>
          <w:spacing w:val="-3"/>
        </w:rPr>
        <w:t xml:space="preserve">Santral diğer santrallar ile IP network yapısı oluşturabilecektir. </w:t>
      </w:r>
      <w:r w:rsidR="00140723" w:rsidRPr="009362C4">
        <w:rPr>
          <w:rFonts w:ascii="Lucida Sans Unicode" w:hAnsi="Lucida Sans Unicode" w:cs="Lucida Sans Unicode"/>
        </w:rPr>
        <w:t>Oluşturulacak bu network yapı içerisinde, ARS/LCR vasıtasıyla tek numara planı doğrultusunda santral abonelerinin birbirlerini ön numara çevirmeden doğrudan araması sağlanabilecektir.</w:t>
      </w:r>
      <w:r w:rsidR="00140723" w:rsidRPr="009362C4">
        <w:rPr>
          <w:rFonts w:ascii="Lucida Sans Unicode" w:hAnsi="Lucida Sans Unicode" w:cs="Lucida Sans Unicode"/>
          <w:spacing w:val="-3"/>
        </w:rPr>
        <w:t xml:space="preserve"> </w:t>
      </w:r>
      <w:r w:rsidR="004D06CD" w:rsidRPr="009362C4">
        <w:rPr>
          <w:rFonts w:ascii="Lucida Sans Unicode" w:hAnsi="Lucida Sans Unicode" w:cs="Lucida Sans Unicode"/>
          <w:spacing w:val="-3"/>
        </w:rPr>
        <w:t xml:space="preserve">Söz konusu network yapısını oluştururken kullanılacak olan IP trunk kartları en az </w:t>
      </w:r>
      <w:r w:rsidR="009E06ED" w:rsidRPr="009362C4">
        <w:rPr>
          <w:rFonts w:ascii="Lucida Sans Unicode" w:hAnsi="Lucida Sans Unicode" w:cs="Lucida Sans Unicode"/>
          <w:spacing w:val="-3"/>
        </w:rPr>
        <w:t>1</w:t>
      </w:r>
      <w:r w:rsidR="000949AC" w:rsidRPr="009362C4">
        <w:rPr>
          <w:rFonts w:ascii="Lucida Sans Unicode" w:hAnsi="Lucida Sans Unicode" w:cs="Lucida Sans Unicode"/>
          <w:spacing w:val="-3"/>
        </w:rPr>
        <w:t xml:space="preserve">2 </w:t>
      </w:r>
      <w:r w:rsidR="004D06CD" w:rsidRPr="009362C4">
        <w:rPr>
          <w:rFonts w:ascii="Lucida Sans Unicode" w:hAnsi="Lucida Sans Unicode" w:cs="Lucida Sans Unicode"/>
          <w:spacing w:val="-3"/>
        </w:rPr>
        <w:t xml:space="preserve">kanallı olacak ve söz konusu IP trunk sayısı kart ilavesi ile artırılabilecektir. </w:t>
      </w:r>
    </w:p>
    <w:p w14:paraId="22ED8E8F" w14:textId="77777777" w:rsidR="00C566D4" w:rsidRPr="009362C4" w:rsidRDefault="00C566D4" w:rsidP="00C566D4">
      <w:pPr>
        <w:ind w:firstLine="567"/>
        <w:jc w:val="both"/>
        <w:rPr>
          <w:rFonts w:ascii="Lucida Sans Unicode" w:hAnsi="Lucida Sans Unicode" w:cs="Lucida Sans Unicode"/>
          <w:spacing w:val="-3"/>
        </w:rPr>
      </w:pPr>
    </w:p>
    <w:p w14:paraId="0E82C3A4" w14:textId="2C97FC14" w:rsidR="00140723" w:rsidRPr="009362C4" w:rsidRDefault="0031192B" w:rsidP="00C566D4">
      <w:pPr>
        <w:ind w:firstLine="567"/>
        <w:jc w:val="both"/>
        <w:rPr>
          <w:rFonts w:ascii="Lucida Sans Unicode" w:hAnsi="Lucida Sans Unicode" w:cs="Lucida Sans Unicode"/>
          <w:spacing w:val="-3"/>
        </w:rPr>
      </w:pPr>
      <w:r>
        <w:rPr>
          <w:rFonts w:ascii="Lucida Sans Unicode" w:hAnsi="Lucida Sans Unicode" w:cs="Lucida Sans Unicode"/>
        </w:rPr>
        <w:t>1</w:t>
      </w:r>
      <w:r w:rsidR="00AF4F7C">
        <w:rPr>
          <w:rFonts w:ascii="Lucida Sans Unicode" w:hAnsi="Lucida Sans Unicode" w:cs="Lucida Sans Unicode"/>
        </w:rPr>
        <w:t>2</w:t>
      </w:r>
      <w:r>
        <w:rPr>
          <w:rFonts w:ascii="Lucida Sans Unicode" w:hAnsi="Lucida Sans Unicode" w:cs="Lucida Sans Unicode"/>
        </w:rPr>
        <w:t>.3</w:t>
      </w:r>
      <w:r>
        <w:rPr>
          <w:rFonts w:ascii="Lucida Sans Unicode" w:hAnsi="Lucida Sans Unicode" w:cs="Lucida Sans Unicode"/>
        </w:rPr>
        <w:tab/>
      </w:r>
      <w:r w:rsidR="00140723" w:rsidRPr="009362C4">
        <w:rPr>
          <w:rFonts w:ascii="Lucida Sans Unicode" w:hAnsi="Lucida Sans Unicode" w:cs="Lucida Sans Unicode"/>
        </w:rPr>
        <w:t xml:space="preserve">Santral, diğer santrallarla ISDN network </w:t>
      </w:r>
      <w:r w:rsidR="00140723" w:rsidRPr="009362C4">
        <w:rPr>
          <w:rFonts w:ascii="Lucida Sans Unicode" w:hAnsi="Lucida Sans Unicode" w:cs="Lucida Sans Unicode"/>
          <w:spacing w:val="-3"/>
        </w:rPr>
        <w:t>yapısı oluşturabilecektir.</w:t>
      </w:r>
      <w:r w:rsidR="00140723" w:rsidRPr="009362C4">
        <w:rPr>
          <w:rFonts w:ascii="Lucida Sans Unicode" w:hAnsi="Lucida Sans Unicode" w:cs="Lucida Sans Unicode"/>
        </w:rPr>
        <w:t xml:space="preserve"> Oluşturulacak bu network yapı içerisinde, ARS/LCR vasıtasıyla tek numara planı doğrultusunda santral abonelerinin birbirlerini ön numara çevirmeden doğrudan araması sağlanabilecektir. </w:t>
      </w:r>
      <w:r w:rsidR="00140723" w:rsidRPr="009362C4">
        <w:rPr>
          <w:rFonts w:ascii="Lucida Sans Unicode" w:hAnsi="Lucida Sans Unicode" w:cs="Lucida Sans Unicode"/>
          <w:spacing w:val="-3"/>
        </w:rPr>
        <w:t xml:space="preserve"> </w:t>
      </w:r>
    </w:p>
    <w:p w14:paraId="49982D30" w14:textId="77777777" w:rsidR="00C566D4" w:rsidRDefault="00C566D4" w:rsidP="00C566D4">
      <w:pPr>
        <w:ind w:firstLine="567"/>
        <w:jc w:val="both"/>
        <w:rPr>
          <w:rFonts w:ascii="Lucida Sans Unicode" w:hAnsi="Lucida Sans Unicode" w:cs="Lucida Sans Unicode"/>
        </w:rPr>
      </w:pPr>
    </w:p>
    <w:p w14:paraId="6E0A76A2" w14:textId="0F381269" w:rsidR="00905396" w:rsidRPr="009362C4" w:rsidRDefault="0031192B" w:rsidP="005C439C">
      <w:pPr>
        <w:ind w:firstLine="567"/>
        <w:jc w:val="both"/>
        <w:rPr>
          <w:rFonts w:ascii="Lucida Sans Unicode" w:hAnsi="Lucida Sans Unicode" w:cs="Lucida Sans Unicode"/>
          <w:spacing w:val="-3"/>
        </w:rPr>
      </w:pPr>
      <w:r>
        <w:rPr>
          <w:rFonts w:ascii="Lucida Sans Unicode" w:hAnsi="Lucida Sans Unicode" w:cs="Lucida Sans Unicode"/>
        </w:rPr>
        <w:t>1</w:t>
      </w:r>
      <w:r w:rsidR="00AF4F7C">
        <w:rPr>
          <w:rFonts w:ascii="Lucida Sans Unicode" w:hAnsi="Lucida Sans Unicode" w:cs="Lucida Sans Unicode"/>
        </w:rPr>
        <w:t>2</w:t>
      </w:r>
      <w:r>
        <w:rPr>
          <w:rFonts w:ascii="Lucida Sans Unicode" w:hAnsi="Lucida Sans Unicode" w:cs="Lucida Sans Unicode"/>
        </w:rPr>
        <w:t>.4</w:t>
      </w:r>
      <w:r>
        <w:rPr>
          <w:rFonts w:ascii="Lucida Sans Unicode" w:hAnsi="Lucida Sans Unicode" w:cs="Lucida Sans Unicode"/>
        </w:rPr>
        <w:tab/>
      </w:r>
      <w:r w:rsidR="004D06CD" w:rsidRPr="009362C4">
        <w:rPr>
          <w:rFonts w:ascii="Lucida Sans Unicode" w:hAnsi="Lucida Sans Unicode" w:cs="Lucida Sans Unicode"/>
        </w:rPr>
        <w:t xml:space="preserve">IP kartı </w:t>
      </w:r>
      <w:r w:rsidR="00936B7D">
        <w:rPr>
          <w:rFonts w:ascii="Lucida Sans Unicode" w:hAnsi="Lucida Sans Unicode" w:cs="Lucida Sans Unicode"/>
        </w:rPr>
        <w:t xml:space="preserve">, </w:t>
      </w:r>
      <w:r w:rsidR="004D06CD" w:rsidRPr="009362C4">
        <w:rPr>
          <w:rFonts w:ascii="Lucida Sans Unicode" w:hAnsi="Lucida Sans Unicode" w:cs="Lucida Sans Unicode"/>
        </w:rPr>
        <w:t>SIP protokolünde çalışabilecek ve</w:t>
      </w:r>
      <w:r w:rsidR="00587F3D" w:rsidRPr="009362C4">
        <w:rPr>
          <w:rFonts w:ascii="Lucida Sans Unicode" w:hAnsi="Lucida Sans Unicode" w:cs="Lucida Sans Unicode"/>
        </w:rPr>
        <w:t xml:space="preserve"> G.711, G.723.1, G.726, G.729a </w:t>
      </w:r>
      <w:r w:rsidR="004D06CD" w:rsidRPr="009362C4">
        <w:rPr>
          <w:rFonts w:ascii="Lucida Sans Unicode" w:hAnsi="Lucida Sans Unicode" w:cs="Lucida Sans Unicode"/>
        </w:rPr>
        <w:t>ses sıkıştırma algoritmalarını kullanabilecektir</w:t>
      </w:r>
    </w:p>
    <w:p w14:paraId="227609C8" w14:textId="77777777" w:rsidR="00C566D4" w:rsidRDefault="00C566D4" w:rsidP="005C439C">
      <w:pPr>
        <w:jc w:val="both"/>
        <w:rPr>
          <w:rFonts w:ascii="Lucida Sans Unicode" w:hAnsi="Lucida Sans Unicode" w:cs="Lucida Sans Unicode"/>
        </w:rPr>
      </w:pPr>
    </w:p>
    <w:p w14:paraId="25620AE9" w14:textId="75270DD9" w:rsidR="004D06CD" w:rsidRPr="009362C4" w:rsidRDefault="0031192B" w:rsidP="005C439C">
      <w:pPr>
        <w:ind w:firstLine="567"/>
        <w:jc w:val="both"/>
        <w:rPr>
          <w:rFonts w:ascii="Lucida Sans Unicode" w:hAnsi="Lucida Sans Unicode" w:cs="Lucida Sans Unicode"/>
          <w:spacing w:val="-3"/>
        </w:rPr>
      </w:pPr>
      <w:r>
        <w:rPr>
          <w:rFonts w:ascii="Lucida Sans Unicode" w:hAnsi="Lucida Sans Unicode" w:cs="Lucida Sans Unicode"/>
        </w:rPr>
        <w:t>1</w:t>
      </w:r>
      <w:r w:rsidR="00AF4F7C">
        <w:rPr>
          <w:rFonts w:ascii="Lucida Sans Unicode" w:hAnsi="Lucida Sans Unicode" w:cs="Lucida Sans Unicode"/>
        </w:rPr>
        <w:t>2</w:t>
      </w:r>
      <w:r>
        <w:rPr>
          <w:rFonts w:ascii="Lucida Sans Unicode" w:hAnsi="Lucida Sans Unicode" w:cs="Lucida Sans Unicode"/>
        </w:rPr>
        <w:t>.5</w:t>
      </w:r>
      <w:r>
        <w:rPr>
          <w:rFonts w:ascii="Lucida Sans Unicode" w:hAnsi="Lucida Sans Unicode" w:cs="Lucida Sans Unicode"/>
        </w:rPr>
        <w:tab/>
      </w:r>
      <w:r w:rsidR="004D06CD" w:rsidRPr="009362C4">
        <w:rPr>
          <w:rFonts w:ascii="Lucida Sans Unicode" w:hAnsi="Lucida Sans Unicode" w:cs="Lucida Sans Unicode"/>
        </w:rPr>
        <w:t xml:space="preserve">Aynı sistemin birden fazla lokasyonda kullanılması durumunda, Frame Relay, Kiralık Devre, xDSL, Wireless uygulamaları üzerinden sisteme entegre IP kartları ile dahili aramalar yapabilmelidir. </w:t>
      </w:r>
    </w:p>
    <w:p w14:paraId="3D494A89" w14:textId="77777777" w:rsidR="00521BBE" w:rsidRPr="009362C4" w:rsidRDefault="00521BBE" w:rsidP="005C439C">
      <w:pPr>
        <w:jc w:val="both"/>
        <w:rPr>
          <w:rFonts w:ascii="Lucida Sans Unicode" w:hAnsi="Lucida Sans Unicode" w:cs="Lucida Sans Unicode"/>
          <w:spacing w:val="-3"/>
        </w:rPr>
      </w:pPr>
    </w:p>
    <w:p w14:paraId="46D164EA" w14:textId="77777777" w:rsidR="0056131E" w:rsidRDefault="0056131E" w:rsidP="005C439C">
      <w:pPr>
        <w:ind w:firstLine="567"/>
        <w:jc w:val="both"/>
        <w:rPr>
          <w:rFonts w:ascii="Lucida Sans Unicode" w:hAnsi="Lucida Sans Unicode" w:cs="Lucida Sans Unicode"/>
          <w:b/>
          <w:u w:val="single"/>
        </w:rPr>
      </w:pPr>
    </w:p>
    <w:p w14:paraId="3FBD44F5" w14:textId="67050659" w:rsidR="005D03C6" w:rsidRDefault="0031192B" w:rsidP="005C439C">
      <w:pPr>
        <w:ind w:firstLine="567"/>
        <w:jc w:val="both"/>
        <w:rPr>
          <w:rFonts w:ascii="Lucida Sans Unicode" w:hAnsi="Lucida Sans Unicode" w:cs="Lucida Sans Unicode"/>
          <w:b/>
          <w:u w:val="single"/>
        </w:rPr>
      </w:pPr>
      <w:r>
        <w:rPr>
          <w:rFonts w:ascii="Lucida Sans Unicode" w:hAnsi="Lucida Sans Unicode" w:cs="Lucida Sans Unicode"/>
          <w:b/>
          <w:u w:val="single"/>
        </w:rPr>
        <w:t>1</w:t>
      </w:r>
      <w:r w:rsidR="00AF4F7C">
        <w:rPr>
          <w:rFonts w:ascii="Lucida Sans Unicode" w:hAnsi="Lucida Sans Unicode" w:cs="Lucida Sans Unicode"/>
          <w:b/>
          <w:u w:val="single"/>
        </w:rPr>
        <w:t>3</w:t>
      </w:r>
      <w:r>
        <w:rPr>
          <w:rFonts w:ascii="Lucida Sans Unicode" w:hAnsi="Lucida Sans Unicode" w:cs="Lucida Sans Unicode"/>
          <w:b/>
          <w:u w:val="single"/>
        </w:rPr>
        <w:t xml:space="preserve">. </w:t>
      </w:r>
      <w:r w:rsidR="005D03C6" w:rsidRPr="00C566D4">
        <w:rPr>
          <w:rFonts w:ascii="Lucida Sans Unicode" w:hAnsi="Lucida Sans Unicode" w:cs="Lucida Sans Unicode"/>
          <w:b/>
          <w:u w:val="single"/>
        </w:rPr>
        <w:t>IP ABONE ve TRUNK ÖZELLİKLERİ</w:t>
      </w:r>
    </w:p>
    <w:p w14:paraId="5B0B4704" w14:textId="77777777" w:rsidR="00C566D4" w:rsidRPr="00C566D4" w:rsidRDefault="00C566D4" w:rsidP="005C439C">
      <w:pPr>
        <w:ind w:firstLine="567"/>
        <w:jc w:val="both"/>
        <w:rPr>
          <w:rFonts w:ascii="Lucida Sans Unicode" w:hAnsi="Lucida Sans Unicode" w:cs="Lucida Sans Unicode"/>
          <w:b/>
          <w:u w:val="single"/>
        </w:rPr>
      </w:pPr>
    </w:p>
    <w:p w14:paraId="5AB04064" w14:textId="0D25EC64" w:rsidR="005D03C6" w:rsidRDefault="0031192B" w:rsidP="005C439C">
      <w:pPr>
        <w:ind w:firstLine="567"/>
        <w:jc w:val="both"/>
        <w:rPr>
          <w:rFonts w:ascii="Lucida Sans Unicode" w:hAnsi="Lucida Sans Unicode" w:cs="Lucida Sans Unicode"/>
        </w:rPr>
      </w:pPr>
      <w:r>
        <w:rPr>
          <w:rFonts w:ascii="Lucida Sans Unicode" w:hAnsi="Lucida Sans Unicode" w:cs="Lucida Sans Unicode"/>
        </w:rPr>
        <w:lastRenderedPageBreak/>
        <w:t>1</w:t>
      </w:r>
      <w:r w:rsidR="00AF4F7C">
        <w:rPr>
          <w:rFonts w:ascii="Lucida Sans Unicode" w:hAnsi="Lucida Sans Unicode" w:cs="Lucida Sans Unicode"/>
        </w:rPr>
        <w:t>3</w:t>
      </w:r>
      <w:r>
        <w:rPr>
          <w:rFonts w:ascii="Lucida Sans Unicode" w:hAnsi="Lucida Sans Unicode" w:cs="Lucida Sans Unicode"/>
        </w:rPr>
        <w:t>.1</w:t>
      </w:r>
      <w:r>
        <w:rPr>
          <w:rFonts w:ascii="Lucida Sans Unicode" w:hAnsi="Lucida Sans Unicode" w:cs="Lucida Sans Unicode"/>
        </w:rPr>
        <w:tab/>
      </w:r>
      <w:r w:rsidR="005335E9" w:rsidRPr="009362C4">
        <w:rPr>
          <w:rFonts w:ascii="Lucida Sans Unicode" w:hAnsi="Lucida Sans Unicode" w:cs="Lucida Sans Unicode"/>
        </w:rPr>
        <w:t>Sanralde ses, veri ve çoklu ortam (multimedya, görüntü) iletişimi IP şebekeleri üzerinden sağlanabilecektir.</w:t>
      </w:r>
    </w:p>
    <w:p w14:paraId="36A3114C" w14:textId="77777777" w:rsidR="00C566D4" w:rsidRPr="009362C4" w:rsidRDefault="00C566D4" w:rsidP="005C439C">
      <w:pPr>
        <w:ind w:firstLine="567"/>
        <w:jc w:val="both"/>
        <w:rPr>
          <w:rFonts w:ascii="Lucida Sans Unicode" w:hAnsi="Lucida Sans Unicode" w:cs="Lucida Sans Unicode"/>
        </w:rPr>
      </w:pPr>
    </w:p>
    <w:p w14:paraId="28DB69B3" w14:textId="787B3561" w:rsidR="005D03C6"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.2</w:t>
      </w:r>
      <w:r>
        <w:rPr>
          <w:rFonts w:ascii="Lucida Sans Unicode" w:hAnsi="Lucida Sans Unicode" w:cs="Lucida Sans Unicode"/>
        </w:rPr>
        <w:tab/>
      </w:r>
      <w:r w:rsidR="000949AC" w:rsidRPr="009362C4">
        <w:rPr>
          <w:rFonts w:ascii="Lucida Sans Unicode" w:hAnsi="Lucida Sans Unicode" w:cs="Lucida Sans Unicode"/>
        </w:rPr>
        <w:t xml:space="preserve">Santralın üzerine, ayrı bir kabinet ve donanım gerekmeden genel amaçlı kart yuvasına entegre IP Kartı takılabilecek, bu kart üzerinden IP abone bağlantısı, IP harici erişim ve T.38 faks bağlantısı sağlanabilecektir. </w:t>
      </w:r>
    </w:p>
    <w:p w14:paraId="0472D0BF" w14:textId="77777777" w:rsidR="00C566D4" w:rsidRDefault="00C566D4" w:rsidP="005C439C">
      <w:pPr>
        <w:jc w:val="both"/>
        <w:rPr>
          <w:rFonts w:ascii="Lucida Sans Unicode" w:hAnsi="Lucida Sans Unicode" w:cs="Lucida Sans Unicode"/>
        </w:rPr>
      </w:pPr>
    </w:p>
    <w:p w14:paraId="43BEE543" w14:textId="25FBA696" w:rsidR="005D03C6"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.3</w:t>
      </w:r>
      <w:r>
        <w:rPr>
          <w:rFonts w:ascii="Lucida Sans Unicode" w:hAnsi="Lucida Sans Unicode" w:cs="Lucida Sans Unicode"/>
        </w:rPr>
        <w:tab/>
      </w:r>
      <w:r w:rsidR="000949AC" w:rsidRPr="009362C4">
        <w:rPr>
          <w:rFonts w:ascii="Lucida Sans Unicode" w:hAnsi="Lucida Sans Unicode" w:cs="Lucida Sans Unicode"/>
        </w:rPr>
        <w:t xml:space="preserve">Kullanılacak </w:t>
      </w:r>
      <w:r w:rsidR="00D33930">
        <w:rPr>
          <w:rFonts w:ascii="Lucida Sans Unicode" w:hAnsi="Lucida Sans Unicode" w:cs="Lucida Sans Unicode"/>
        </w:rPr>
        <w:t xml:space="preserve">tek bir VOIP </w:t>
      </w:r>
      <w:r w:rsidR="000949AC" w:rsidRPr="009362C4">
        <w:rPr>
          <w:rFonts w:ascii="Lucida Sans Unicode" w:hAnsi="Lucida Sans Unicode" w:cs="Lucida Sans Unicode"/>
        </w:rPr>
        <w:t xml:space="preserve">kartı üzerinde en az </w:t>
      </w:r>
      <w:r w:rsidR="00D33930">
        <w:rPr>
          <w:rFonts w:ascii="Lucida Sans Unicode" w:hAnsi="Lucida Sans Unicode" w:cs="Lucida Sans Unicode"/>
        </w:rPr>
        <w:t>64</w:t>
      </w:r>
      <w:r w:rsidR="000949AC" w:rsidRPr="009362C4">
        <w:rPr>
          <w:rFonts w:ascii="Lucida Sans Unicode" w:hAnsi="Lucida Sans Unicode" w:cs="Lucida Sans Unicode"/>
        </w:rPr>
        <w:t xml:space="preserve"> konuşma kanalı olacak ve bu kanallar istenildiğinde ilave</w:t>
      </w:r>
      <w:r w:rsidR="00D33930">
        <w:rPr>
          <w:rFonts w:ascii="Lucida Sans Unicode" w:hAnsi="Lucida Sans Unicode" w:cs="Lucida Sans Unicode"/>
        </w:rPr>
        <w:t xml:space="preserve"> kartlarla arttırılabilecektir. Sistemin VOIP kanal kapasitesi en az 320 kanala kadar yükseltilebilir olacaktır.</w:t>
      </w:r>
    </w:p>
    <w:p w14:paraId="0D6E05D2" w14:textId="77777777" w:rsidR="00C566D4" w:rsidRDefault="00C566D4" w:rsidP="005C439C">
      <w:pPr>
        <w:jc w:val="both"/>
        <w:rPr>
          <w:rFonts w:ascii="Lucida Sans Unicode" w:hAnsi="Lucida Sans Unicode" w:cs="Lucida Sans Unicode"/>
        </w:rPr>
      </w:pPr>
    </w:p>
    <w:p w14:paraId="50E211E5" w14:textId="2AB2D240" w:rsidR="005D03C6"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.4</w:t>
      </w:r>
      <w:r>
        <w:rPr>
          <w:rFonts w:ascii="Lucida Sans Unicode" w:hAnsi="Lucida Sans Unicode" w:cs="Lucida Sans Unicode"/>
        </w:rPr>
        <w:tab/>
      </w:r>
      <w:r w:rsidR="005D03C6" w:rsidRPr="009362C4">
        <w:rPr>
          <w:rFonts w:ascii="Lucida Sans Unicode" w:hAnsi="Lucida Sans Unicode" w:cs="Lucida Sans Unicode"/>
        </w:rPr>
        <w:t>Santralda kullanılacak IP kart hem IP abone hem de IP Trunk kartı olarak hizmet verecek, bu fon</w:t>
      </w:r>
      <w:r w:rsidR="007F6362">
        <w:rPr>
          <w:rFonts w:ascii="Lucida Sans Unicode" w:hAnsi="Lucida Sans Unicode" w:cs="Lucida Sans Unicode"/>
        </w:rPr>
        <w:t>k</w:t>
      </w:r>
      <w:r w:rsidR="005D03C6" w:rsidRPr="009362C4">
        <w:rPr>
          <w:rFonts w:ascii="Lucida Sans Unicode" w:hAnsi="Lucida Sans Unicode" w:cs="Lucida Sans Unicode"/>
        </w:rPr>
        <w:t>siyonları sağlamak için a</w:t>
      </w:r>
      <w:r w:rsidR="00595707">
        <w:rPr>
          <w:rFonts w:ascii="Lucida Sans Unicode" w:hAnsi="Lucida Sans Unicode" w:cs="Lucida Sans Unicode"/>
        </w:rPr>
        <w:t>yrı kartlar kullanılmayacaktır.</w:t>
      </w:r>
    </w:p>
    <w:p w14:paraId="0BD55869" w14:textId="77777777" w:rsidR="00C566D4" w:rsidRDefault="00C566D4" w:rsidP="005C439C">
      <w:pPr>
        <w:jc w:val="both"/>
        <w:rPr>
          <w:rFonts w:ascii="Lucida Sans Unicode" w:hAnsi="Lucida Sans Unicode" w:cs="Lucida Sans Unicode"/>
        </w:rPr>
      </w:pPr>
    </w:p>
    <w:p w14:paraId="12AD5BEF" w14:textId="00B0500F" w:rsidR="00C566D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.5</w:t>
      </w:r>
      <w:r>
        <w:rPr>
          <w:rFonts w:ascii="Lucida Sans Unicode" w:hAnsi="Lucida Sans Unicode" w:cs="Lucida Sans Unicode"/>
        </w:rPr>
        <w:tab/>
      </w:r>
      <w:r w:rsidR="005D03C6" w:rsidRPr="009362C4">
        <w:rPr>
          <w:rFonts w:ascii="Lucida Sans Unicode" w:hAnsi="Lucida Sans Unicode" w:cs="Lucida Sans Unicode"/>
        </w:rPr>
        <w:t>Sistemde data hatları üzerinden dış hat iletişimde bir sorun yaşansa da PBX hizmetleri sorunsuz devam edebilmelidir. Data hatlarının kopması durumunda harici aramalar alternatif harici hatlara otomatik olarak yönlendirilmelidir (otomatik yön seçimi).</w:t>
      </w:r>
    </w:p>
    <w:p w14:paraId="1FACA49C" w14:textId="0A430FB8" w:rsidR="005D03C6"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.6</w:t>
      </w:r>
      <w:r>
        <w:rPr>
          <w:rFonts w:ascii="Lucida Sans Unicode" w:hAnsi="Lucida Sans Unicode" w:cs="Lucida Sans Unicode"/>
        </w:rPr>
        <w:tab/>
      </w:r>
      <w:r w:rsidR="005D03C6" w:rsidRPr="009362C4">
        <w:rPr>
          <w:rFonts w:ascii="Lucida Sans Unicode" w:hAnsi="Lucida Sans Unicode" w:cs="Lucida Sans Unicode"/>
        </w:rPr>
        <w:t xml:space="preserve">IP uygulamaları santralla aynı bakım işletim bilgisayarından yönetilebilecektir.             </w:t>
      </w:r>
    </w:p>
    <w:p w14:paraId="3D33C4C5" w14:textId="77777777" w:rsidR="00C566D4" w:rsidRDefault="00C566D4" w:rsidP="005C439C">
      <w:pPr>
        <w:jc w:val="both"/>
        <w:rPr>
          <w:rFonts w:ascii="Lucida Sans Unicode" w:hAnsi="Lucida Sans Unicode" w:cs="Lucida Sans Unicode"/>
        </w:rPr>
      </w:pPr>
    </w:p>
    <w:p w14:paraId="06109A14" w14:textId="33D14C4C" w:rsidR="00C61C2D"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.7</w:t>
      </w:r>
      <w:r>
        <w:rPr>
          <w:rFonts w:ascii="Lucida Sans Unicode" w:hAnsi="Lucida Sans Unicode" w:cs="Lucida Sans Unicode"/>
        </w:rPr>
        <w:tab/>
      </w:r>
      <w:r w:rsidR="000949AC" w:rsidRPr="009362C4">
        <w:rPr>
          <w:rFonts w:ascii="Lucida Sans Unicode" w:hAnsi="Lucida Sans Unicode" w:cs="Lucida Sans Unicode"/>
        </w:rPr>
        <w:t xml:space="preserve">Santralda kullanılacak IP kartı G.711, G.723.1, G.726, G.729a ses sıkıştırma protokollerini </w:t>
      </w:r>
      <w:r w:rsidR="005335E9" w:rsidRPr="009362C4">
        <w:rPr>
          <w:rFonts w:ascii="Lucida Sans Unicode" w:hAnsi="Lucida Sans Unicode" w:cs="Lucida Sans Unicode"/>
        </w:rPr>
        <w:t>destekleyecektir.</w:t>
      </w:r>
    </w:p>
    <w:p w14:paraId="6BE93EAD" w14:textId="77777777" w:rsidR="00C566D4" w:rsidRDefault="00C566D4" w:rsidP="005C439C">
      <w:pPr>
        <w:jc w:val="both"/>
        <w:rPr>
          <w:rFonts w:ascii="Lucida Sans Unicode" w:hAnsi="Lucida Sans Unicode" w:cs="Lucida Sans Unicode"/>
        </w:rPr>
      </w:pPr>
    </w:p>
    <w:p w14:paraId="6E165E71" w14:textId="58C85BD8" w:rsidR="00C61C2D" w:rsidRPr="009362C4" w:rsidRDefault="0031192B" w:rsidP="005C439C">
      <w:pPr>
        <w:ind w:firstLine="567"/>
        <w:jc w:val="both"/>
        <w:rPr>
          <w:rFonts w:ascii="Lucida Sans Unicode" w:hAnsi="Lucida Sans Unicode" w:cs="Lucida Sans Unicode"/>
        </w:rPr>
      </w:pPr>
      <w:r>
        <w:rPr>
          <w:rFonts w:ascii="Lucida Sans Unicode" w:hAnsi="Lucida Sans Unicode" w:cs="Lucida Sans Unicode"/>
        </w:rPr>
        <w:t>1</w:t>
      </w:r>
      <w:r w:rsidR="00AF4F7C">
        <w:rPr>
          <w:rFonts w:ascii="Lucida Sans Unicode" w:hAnsi="Lucida Sans Unicode" w:cs="Lucida Sans Unicode"/>
        </w:rPr>
        <w:t>3</w:t>
      </w:r>
      <w:r>
        <w:rPr>
          <w:rFonts w:ascii="Lucida Sans Unicode" w:hAnsi="Lucida Sans Unicode" w:cs="Lucida Sans Unicode"/>
        </w:rPr>
        <w:t>.</w:t>
      </w:r>
      <w:r w:rsidR="004E2E6D">
        <w:rPr>
          <w:rFonts w:ascii="Lucida Sans Unicode" w:hAnsi="Lucida Sans Unicode" w:cs="Lucida Sans Unicode"/>
        </w:rPr>
        <w:t>8</w:t>
      </w:r>
      <w:r>
        <w:rPr>
          <w:rFonts w:ascii="Lucida Sans Unicode" w:hAnsi="Lucida Sans Unicode" w:cs="Lucida Sans Unicode"/>
        </w:rPr>
        <w:tab/>
      </w:r>
      <w:r w:rsidR="00C61C2D" w:rsidRPr="009362C4">
        <w:rPr>
          <w:rFonts w:ascii="Lucida Sans Unicode" w:hAnsi="Lucida Sans Unicode" w:cs="Lucida Sans Unicode"/>
        </w:rPr>
        <w:t>Santral yine kendi üzerinde tanımlanacak VoIP Aboneler için aşağıdaki özellikleri desteklemelidir.</w:t>
      </w:r>
    </w:p>
    <w:p w14:paraId="7A74BB38" w14:textId="77777777" w:rsidR="00C61C2D"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 xml:space="preserve">SIP IP Trunking </w:t>
      </w:r>
    </w:p>
    <w:p w14:paraId="6B3F5B09" w14:textId="77777777" w:rsidR="00C61C2D"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H.450.2 Çağrı Transferi</w:t>
      </w:r>
    </w:p>
    <w:p w14:paraId="789466AC" w14:textId="77777777" w:rsidR="00C61C2D"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H.450.3 Çağrı Yönlendirme</w:t>
      </w:r>
    </w:p>
    <w:p w14:paraId="7033BECE" w14:textId="77777777" w:rsidR="00C61C2D"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H.450.4 Çağrı Bekletme ve geri alma</w:t>
      </w:r>
    </w:p>
    <w:p w14:paraId="0C2BDB73" w14:textId="27F6C1BF" w:rsidR="00C61C2D"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Kullanıcı network üzerinde hangi noktadan login olursa olsun aynı numarayı ve yetkileri alması</w:t>
      </w:r>
    </w:p>
    <w:p w14:paraId="098E92F0" w14:textId="1CAACABA" w:rsidR="006217CC" w:rsidRPr="002F0B0F" w:rsidRDefault="00C61C2D" w:rsidP="00FA0BDC">
      <w:pPr>
        <w:pStyle w:val="ListeMaddemi"/>
        <w:numPr>
          <w:ilvl w:val="0"/>
          <w:numId w:val="11"/>
        </w:numPr>
        <w:rPr>
          <w:rFonts w:ascii="Lucida Sans Unicode" w:hAnsi="Lucida Sans Unicode" w:cs="Lucida Sans Unicode"/>
          <w:sz w:val="20"/>
          <w:lang w:eastAsia="ar-SA"/>
        </w:rPr>
      </w:pPr>
      <w:r w:rsidRPr="002F0B0F">
        <w:rPr>
          <w:rFonts w:ascii="Lucida Sans Unicode" w:hAnsi="Lucida Sans Unicode" w:cs="Lucida Sans Unicode"/>
          <w:sz w:val="20"/>
          <w:lang w:eastAsia="ar-SA"/>
        </w:rPr>
        <w:t>IP üzerinden T.38 faks</w:t>
      </w:r>
    </w:p>
    <w:p w14:paraId="5F2FF26C" w14:textId="4D74038F" w:rsidR="00FA0BDC" w:rsidRDefault="00FA0BDC" w:rsidP="00FA0BDC">
      <w:pPr>
        <w:pStyle w:val="ListeMaddemi"/>
      </w:pPr>
    </w:p>
    <w:p w14:paraId="76B9551F" w14:textId="3F036DBD" w:rsidR="00FA0BDC" w:rsidRDefault="00FA0BDC" w:rsidP="00FA0BDC">
      <w:pPr>
        <w:pStyle w:val="ListeMaddemi"/>
      </w:pPr>
    </w:p>
    <w:p w14:paraId="0195BFA9" w14:textId="68E65B42" w:rsidR="00FA0BDC" w:rsidRDefault="00FA0BDC" w:rsidP="00FA0BDC">
      <w:pPr>
        <w:pStyle w:val="ListeMaddemi"/>
      </w:pPr>
    </w:p>
    <w:p w14:paraId="6847DAE7" w14:textId="6A9C4952" w:rsidR="00FA0BDC" w:rsidRPr="0056131E" w:rsidRDefault="00FA0BDC" w:rsidP="0056131E">
      <w:pPr>
        <w:pStyle w:val="ListeMaddemi"/>
        <w:ind w:firstLine="207"/>
        <w:rPr>
          <w:rFonts w:ascii="Lucida Sans Unicode" w:hAnsi="Lucida Sans Unicode" w:cs="Lucida Sans Unicode"/>
          <w:b/>
          <w:sz w:val="20"/>
          <w:u w:val="single"/>
          <w:lang w:eastAsia="ar-SA"/>
        </w:rPr>
      </w:pPr>
      <w:r w:rsidRPr="0056131E">
        <w:rPr>
          <w:rFonts w:ascii="Lucida Sans Unicode" w:hAnsi="Lucida Sans Unicode" w:cs="Lucida Sans Unicode"/>
          <w:b/>
          <w:sz w:val="20"/>
          <w:u w:val="single"/>
          <w:lang w:eastAsia="ar-SA"/>
        </w:rPr>
        <w:t>KURULUM, MEVCUT SANTRALLE ENTEGRASYON TESTİ, EĞİTİM VE GARANTİ</w:t>
      </w:r>
    </w:p>
    <w:p w14:paraId="0B7169FB" w14:textId="18FB6A0C" w:rsidR="00FA0BDC" w:rsidRPr="004E2E6D" w:rsidRDefault="00FA0BDC" w:rsidP="00FA0BDC">
      <w:pPr>
        <w:pStyle w:val="ListeMaddemi"/>
        <w:rPr>
          <w:rFonts w:ascii="Lucida Sans Unicode" w:hAnsi="Lucida Sans Unicode" w:cs="Lucida Sans Unicode"/>
          <w:sz w:val="20"/>
          <w:lang w:eastAsia="ar-SA"/>
        </w:rPr>
      </w:pPr>
    </w:p>
    <w:p w14:paraId="00201A1E" w14:textId="4C1182E6" w:rsidR="00FA0BDC" w:rsidRDefault="00FA0BDC" w:rsidP="00FA0BDC">
      <w:pPr>
        <w:ind w:firstLine="567"/>
        <w:jc w:val="both"/>
        <w:rPr>
          <w:rFonts w:ascii="Lucida Sans Unicode" w:hAnsi="Lucida Sans Unicode" w:cs="Lucida Sans Unicode"/>
        </w:rPr>
      </w:pPr>
      <w:r w:rsidRPr="00FA0BDC">
        <w:rPr>
          <w:rFonts w:ascii="Lucida Sans Unicode" w:hAnsi="Lucida Sans Unicode" w:cs="Lucida Sans Unicode"/>
        </w:rPr>
        <w:t xml:space="preserve">14.1 Teklif edilen santral </w:t>
      </w:r>
      <w:r>
        <w:rPr>
          <w:rFonts w:ascii="Lucida Sans Unicode" w:hAnsi="Lucida Sans Unicode" w:cs="Lucida Sans Unicode"/>
        </w:rPr>
        <w:t xml:space="preserve">kurulma tarihinin 4 hafta önce kendisine bildirilmesi ve gerekli olan alt yapının tamamen hazırlanarak yükleniciye sunulması durumunda, yüklenici tarafından kurulum gerçekleşecektir. </w:t>
      </w:r>
    </w:p>
    <w:p w14:paraId="64F1AC09" w14:textId="77777777" w:rsidR="004E2E6D" w:rsidRDefault="004E2E6D" w:rsidP="00FA0BDC">
      <w:pPr>
        <w:ind w:firstLine="567"/>
        <w:jc w:val="both"/>
        <w:rPr>
          <w:rFonts w:ascii="Lucida Sans Unicode" w:hAnsi="Lucida Sans Unicode" w:cs="Lucida Sans Unicode"/>
        </w:rPr>
      </w:pPr>
    </w:p>
    <w:p w14:paraId="56D780E7" w14:textId="3C42ACF3" w:rsidR="00FA0BDC" w:rsidRDefault="00FA0BDC" w:rsidP="00FA0BDC">
      <w:pPr>
        <w:ind w:firstLine="567"/>
        <w:jc w:val="both"/>
        <w:rPr>
          <w:rFonts w:ascii="Lucida Sans Unicode" w:hAnsi="Lucida Sans Unicode" w:cs="Lucida Sans Unicode"/>
        </w:rPr>
      </w:pPr>
      <w:r>
        <w:rPr>
          <w:rFonts w:ascii="Lucida Sans Unicode" w:hAnsi="Lucida Sans Unicode" w:cs="Lucida Sans Unicode"/>
        </w:rPr>
        <w:t>14.2 Kurulumu müteakip istenirse mevcut olan santral ile ve o santralin telefonları ile acil durum için bağlantı testi yapılacaktır.</w:t>
      </w:r>
    </w:p>
    <w:p w14:paraId="0D25AFBC" w14:textId="77777777" w:rsidR="004E2E6D" w:rsidRDefault="004E2E6D" w:rsidP="00FA0BDC">
      <w:pPr>
        <w:ind w:firstLine="567"/>
        <w:jc w:val="both"/>
        <w:rPr>
          <w:rFonts w:ascii="Lucida Sans Unicode" w:hAnsi="Lucida Sans Unicode" w:cs="Lucida Sans Unicode"/>
        </w:rPr>
      </w:pPr>
    </w:p>
    <w:p w14:paraId="7AC9A1EF" w14:textId="2661B33B" w:rsidR="00FA0BDC" w:rsidRDefault="00FA0BDC" w:rsidP="00FA0BDC">
      <w:pPr>
        <w:ind w:firstLine="567"/>
        <w:jc w:val="both"/>
        <w:rPr>
          <w:rFonts w:ascii="Lucida Sans Unicode" w:hAnsi="Lucida Sans Unicode" w:cs="Lucida Sans Unicode"/>
        </w:rPr>
      </w:pPr>
      <w:r>
        <w:rPr>
          <w:rFonts w:ascii="Lucida Sans Unicode" w:hAnsi="Lucida Sans Unicode" w:cs="Lucida Sans Unicode"/>
        </w:rPr>
        <w:t xml:space="preserve">14.3 Teklif edilen santral ile dış yazılımlar (hemşire çağrı sistemi, call center, ses kayıt vb.) sistemler SIP TRUNK bağlantısı ile santrale bağlanacaktır. </w:t>
      </w:r>
    </w:p>
    <w:p w14:paraId="405CC24D" w14:textId="77777777" w:rsidR="004E2E6D" w:rsidRDefault="004E2E6D" w:rsidP="00FA0BDC">
      <w:pPr>
        <w:ind w:firstLine="567"/>
        <w:jc w:val="both"/>
        <w:rPr>
          <w:rFonts w:ascii="Lucida Sans Unicode" w:hAnsi="Lucida Sans Unicode" w:cs="Lucida Sans Unicode"/>
        </w:rPr>
      </w:pPr>
    </w:p>
    <w:p w14:paraId="3B07F61B" w14:textId="79D375D7" w:rsidR="00FA0BDC" w:rsidRDefault="00FA0BDC" w:rsidP="00FA0BDC">
      <w:pPr>
        <w:ind w:firstLine="567"/>
        <w:jc w:val="both"/>
        <w:rPr>
          <w:rFonts w:ascii="Lucida Sans Unicode" w:hAnsi="Lucida Sans Unicode" w:cs="Lucida Sans Unicode"/>
        </w:rPr>
      </w:pPr>
      <w:r>
        <w:rPr>
          <w:rFonts w:ascii="Lucida Sans Unicode" w:hAnsi="Lucida Sans Unicode" w:cs="Lucida Sans Unicode"/>
        </w:rPr>
        <w:lastRenderedPageBreak/>
        <w:t xml:space="preserve">14.4 Garanti süresi 2 yıl olup bu süre içinde meydana gelebilecek arıza ve eksikliklere uzak bilgisayar bağlantısı ile çalışma saatleri içinde bildirimden itibaren 4 saat içerisinde müdehale edilecektir. Çalışma saatleri dışında ve resmi tatillerde müdehale süresi 24 saattir. </w:t>
      </w:r>
    </w:p>
    <w:p w14:paraId="7F9CA666" w14:textId="77777777" w:rsidR="004E2E6D" w:rsidRDefault="004E2E6D" w:rsidP="00FA0BDC">
      <w:pPr>
        <w:ind w:firstLine="567"/>
        <w:jc w:val="both"/>
        <w:rPr>
          <w:rFonts w:ascii="Lucida Sans Unicode" w:hAnsi="Lucida Sans Unicode" w:cs="Lucida Sans Unicode"/>
        </w:rPr>
      </w:pPr>
    </w:p>
    <w:p w14:paraId="7CF5548C" w14:textId="048BBB4A" w:rsidR="00FA0BDC" w:rsidRDefault="00FA0BDC" w:rsidP="00FA0BDC">
      <w:pPr>
        <w:ind w:firstLine="567"/>
        <w:jc w:val="both"/>
        <w:rPr>
          <w:rFonts w:ascii="Lucida Sans Unicode" w:hAnsi="Lucida Sans Unicode" w:cs="Lucida Sans Unicode"/>
        </w:rPr>
      </w:pPr>
      <w:r>
        <w:rPr>
          <w:rFonts w:ascii="Lucida Sans Unicode" w:hAnsi="Lucida Sans Unicode" w:cs="Lucida Sans Unicode"/>
        </w:rPr>
        <w:t xml:space="preserve">14.5 Ana santral ile ilgili yedek parça gereksinimi durumunda en çok 4 iş günü içinde arıza giderilmelidir. Telefon setleri için bu süre 21 gündür. </w:t>
      </w:r>
    </w:p>
    <w:p w14:paraId="52A7A5AD" w14:textId="77777777" w:rsidR="004E2E6D" w:rsidRDefault="004E2E6D" w:rsidP="00FA0BDC">
      <w:pPr>
        <w:ind w:firstLine="567"/>
        <w:jc w:val="both"/>
        <w:rPr>
          <w:rFonts w:ascii="Lucida Sans Unicode" w:hAnsi="Lucida Sans Unicode" w:cs="Lucida Sans Unicode"/>
        </w:rPr>
      </w:pPr>
    </w:p>
    <w:p w14:paraId="6FC4CD74" w14:textId="72EB945D" w:rsidR="00FA0BDC" w:rsidRDefault="00FA0BDC" w:rsidP="00FA0BDC">
      <w:pPr>
        <w:ind w:firstLine="567"/>
        <w:jc w:val="both"/>
        <w:rPr>
          <w:rFonts w:ascii="Lucida Sans Unicode" w:hAnsi="Lucida Sans Unicode" w:cs="Lucida Sans Unicode"/>
        </w:rPr>
      </w:pPr>
      <w:r>
        <w:rPr>
          <w:rFonts w:ascii="Lucida Sans Unicode" w:hAnsi="Lucida Sans Unicode" w:cs="Lucida Sans Unicode"/>
        </w:rPr>
        <w:t xml:space="preserve">14.6 Kontrol muayeneleri verilen santralin malzeme garantisini kapsamakta olup bunun haricinde verilecek hizmetler bakım sözleşmesi kapsamında yapılacaktır. </w:t>
      </w:r>
    </w:p>
    <w:p w14:paraId="1EAD6EA6" w14:textId="7E7A92C5" w:rsidR="00FA0BDC" w:rsidRDefault="00FA0BDC" w:rsidP="00FA0BDC">
      <w:pPr>
        <w:ind w:firstLine="567"/>
        <w:jc w:val="both"/>
        <w:rPr>
          <w:rFonts w:ascii="Lucida Sans Unicode" w:hAnsi="Lucida Sans Unicode" w:cs="Lucida Sans Unicode"/>
        </w:rPr>
      </w:pPr>
    </w:p>
    <w:p w14:paraId="3F5D7FCF" w14:textId="05D98495" w:rsidR="00FA0BDC" w:rsidRPr="00FA0BDC" w:rsidRDefault="00FA0BDC" w:rsidP="00FA0BDC">
      <w:pPr>
        <w:pStyle w:val="ListeParagraf"/>
        <w:jc w:val="both"/>
        <w:rPr>
          <w:rFonts w:ascii="Lucida Sans Unicode" w:hAnsi="Lucida Sans Unicode" w:cs="Lucida Sans Unicode"/>
        </w:rPr>
      </w:pPr>
    </w:p>
    <w:sectPr w:rsidR="00FA0BDC" w:rsidRPr="00FA0BDC" w:rsidSect="00723BE6">
      <w:headerReference w:type="even" r:id="rId8"/>
      <w:headerReference w:type="default" r:id="rId9"/>
      <w:footerReference w:type="even" r:id="rId10"/>
      <w:footerReference w:type="default" r:id="rId11"/>
      <w:headerReference w:type="first" r:id="rId12"/>
      <w:footerReference w:type="first" r:id="rId13"/>
      <w:footnotePr>
        <w:pos w:val="beneathText"/>
      </w:footnotePr>
      <w:pgSz w:w="11340" w:h="16103"/>
      <w:pgMar w:top="851" w:right="1134"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9F5D" w14:textId="77777777" w:rsidR="00C8684C" w:rsidRDefault="00C8684C">
      <w:r>
        <w:separator/>
      </w:r>
    </w:p>
  </w:endnote>
  <w:endnote w:type="continuationSeparator" w:id="0">
    <w:p w14:paraId="774C9500" w14:textId="77777777" w:rsidR="00C8684C" w:rsidRDefault="00C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ek">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CD89" w14:textId="77777777"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9DC27B" w14:textId="77777777" w:rsidR="008E5DDC" w:rsidRDefault="008E5D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2C91" w14:textId="7FF7A162"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67ABC">
      <w:rPr>
        <w:rStyle w:val="SayfaNumaras"/>
        <w:noProof/>
      </w:rPr>
      <w:t>2</w:t>
    </w:r>
    <w:r>
      <w:rPr>
        <w:rStyle w:val="SayfaNumaras"/>
      </w:rPr>
      <w:fldChar w:fldCharType="end"/>
    </w:r>
  </w:p>
  <w:p w14:paraId="37A37F5B" w14:textId="77777777" w:rsidR="008E5DDC" w:rsidRPr="00DE04E6" w:rsidRDefault="008E5DDC">
    <w:pPr>
      <w:pStyle w:val="AltBilgi"/>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82F2" w14:textId="77777777" w:rsidR="008E5DDC" w:rsidRDefault="008E5D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55A6" w14:textId="77777777" w:rsidR="00C8684C" w:rsidRDefault="00C8684C">
      <w:r>
        <w:separator/>
      </w:r>
    </w:p>
  </w:footnote>
  <w:footnote w:type="continuationSeparator" w:id="0">
    <w:p w14:paraId="7500CA01" w14:textId="77777777" w:rsidR="00C8684C" w:rsidRDefault="00C8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F52C" w14:textId="77777777" w:rsidR="008E5DDC" w:rsidRDefault="008E5D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13C0" w14:textId="77777777" w:rsidR="008E5DDC" w:rsidRDefault="008E5DDC">
    <w:pPr>
      <w:pStyle w:val="KonuBal"/>
      <w:ind w:left="360"/>
      <w:jc w:val="right"/>
      <w:rPr>
        <w:rFonts w:ascii="Arial" w:hAnsi="Arial"/>
        <w:b w:val="0"/>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14F" w14:textId="77777777" w:rsidR="008E5DDC" w:rsidRDefault="008E5D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clip_bullet001"/>
      </v:shape>
    </w:pict>
  </w:numPicBullet>
  <w:abstractNum w:abstractNumId="0" w15:restartNumberingAfterBreak="0">
    <w:nsid w:val="00000001"/>
    <w:multiLevelType w:val="multilevel"/>
    <w:tmpl w:val="7F7C592E"/>
    <w:name w:val="WW8Num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ADE2409E"/>
    <w:name w:val="WW8Num2"/>
    <w:lvl w:ilvl="0">
      <w:start w:val="25"/>
      <w:numFmt w:val="none"/>
      <w:suff w:val="nothing"/>
      <w:lvlText w:val="6."/>
      <w:lvlJc w:val="left"/>
      <w:pPr>
        <w:ind w:left="375" w:hanging="375"/>
      </w:pPr>
      <w:rPr>
        <w:rFonts w:hint="default"/>
        <w:u w:val="none"/>
      </w:rPr>
    </w:lvl>
    <w:lvl w:ilvl="1">
      <w:start w:val="1"/>
      <w:numFmt w:val="decimal"/>
      <w:lvlText w:val="5.%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1080"/>
        </w:tabs>
        <w:ind w:left="1080" w:hanging="108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1440"/>
        </w:tabs>
        <w:ind w:left="1440" w:hanging="1440"/>
      </w:pPr>
      <w:rPr>
        <w:rFonts w:hint="default"/>
      </w:rPr>
    </w:lvl>
    <w:lvl w:ilvl="6">
      <w:start w:val="1"/>
      <w:numFmt w:val="decimal"/>
      <w:lvlText w:val=".%2.%3.%4.%5.%6.%7."/>
      <w:lvlJc w:val="left"/>
      <w:pPr>
        <w:tabs>
          <w:tab w:val="num" w:pos="1440"/>
        </w:tabs>
        <w:ind w:left="1440" w:hanging="1440"/>
      </w:pPr>
      <w:rPr>
        <w:rFonts w:hint="default"/>
      </w:rPr>
    </w:lvl>
    <w:lvl w:ilvl="7">
      <w:start w:val="1"/>
      <w:numFmt w:val="decimal"/>
      <w:lvlText w:val=".%2.%3.%4.%5.%6.%7.%8."/>
      <w:lvlJc w:val="left"/>
      <w:pPr>
        <w:tabs>
          <w:tab w:val="num" w:pos="1800"/>
        </w:tabs>
        <w:ind w:left="1800" w:hanging="1800"/>
      </w:pPr>
      <w:rPr>
        <w:rFonts w:hint="default"/>
      </w:rPr>
    </w:lvl>
    <w:lvl w:ilvl="8">
      <w:start w:val="1"/>
      <w:numFmt w:val="decimal"/>
      <w:lvlText w:val=".%2.%3.%4.%5.%6.%7.%8.%9."/>
      <w:lvlJc w:val="left"/>
      <w:pPr>
        <w:tabs>
          <w:tab w:val="num" w:pos="1800"/>
        </w:tabs>
        <w:ind w:left="1800" w:hanging="1800"/>
      </w:pPr>
      <w:rPr>
        <w:rFonts w:hint="default"/>
      </w:rPr>
    </w:lvl>
  </w:abstractNum>
  <w:abstractNum w:abstractNumId="2" w15:restartNumberingAfterBreak="0">
    <w:nsid w:val="00000003"/>
    <w:multiLevelType w:val="multilevel"/>
    <w:tmpl w:val="D2D4A4CE"/>
    <w:name w:val="WW8Num3"/>
    <w:lvl w:ilvl="0">
      <w:start w:val="7"/>
      <w:numFmt w:val="decimal"/>
      <w:lvlText w:val="%1."/>
      <w:lvlJc w:val="left"/>
      <w:pPr>
        <w:tabs>
          <w:tab w:val="num" w:pos="360"/>
        </w:tabs>
        <w:ind w:left="360" w:hanging="360"/>
      </w:pPr>
      <w:rPr>
        <w:rFonts w:hint="default"/>
        <w:b/>
        <w:i w:val="0"/>
        <w:u w:val="none"/>
      </w:rPr>
    </w:lvl>
    <w:lvl w:ilvl="1">
      <w:start w:val="1"/>
      <w:numFmt w:val="decimal"/>
      <w:lvlText w:val="7.%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4"/>
    <w:multiLevelType w:val="multilevel"/>
    <w:tmpl w:val="D90C5EA2"/>
    <w:name w:val="WW8Num4"/>
    <w:lvl w:ilvl="0">
      <w:start w:val="18"/>
      <w:numFmt w:val="none"/>
      <w:lvlText w:val="15-"/>
      <w:lvlJc w:val="left"/>
      <w:pPr>
        <w:tabs>
          <w:tab w:val="num" w:pos="516"/>
        </w:tabs>
        <w:ind w:left="516" w:hanging="516"/>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71E25E76"/>
    <w:name w:val="WW8Num5"/>
    <w:lvl w:ilvl="0">
      <w:start w:val="8"/>
      <w:numFmt w:val="decimal"/>
      <w:lvlText w:val="%1."/>
      <w:lvlJc w:val="left"/>
      <w:pPr>
        <w:tabs>
          <w:tab w:val="num" w:pos="516"/>
        </w:tabs>
        <w:ind w:left="516" w:hanging="516"/>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6090104C"/>
    <w:name w:val="WW8Num6"/>
    <w:lvl w:ilvl="0">
      <w:start w:val="16"/>
      <w:numFmt w:val="none"/>
      <w:lvlText w:val="14.1"/>
      <w:lvlJc w:val="left"/>
      <w:pPr>
        <w:tabs>
          <w:tab w:val="num" w:pos="516"/>
        </w:tabs>
        <w:ind w:left="516" w:hanging="516"/>
      </w:pPr>
      <w:rPr>
        <w:rFonts w:hint="default"/>
      </w:rPr>
    </w:lvl>
    <w:lvl w:ilvl="1">
      <w:start w:val="1"/>
      <w:numFmt w:val="decimal"/>
      <w:lvlText w:val="%11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3050D950"/>
    <w:name w:val="WW8Num7"/>
    <w:lvl w:ilvl="0">
      <w:start w:val="3"/>
      <w:numFmt w:val="decimal"/>
      <w:lvlText w:val="%1."/>
      <w:lvlJc w:val="left"/>
      <w:pPr>
        <w:tabs>
          <w:tab w:val="num" w:pos="705"/>
        </w:tabs>
        <w:ind w:left="705" w:hanging="705"/>
      </w:pPr>
      <w:rPr>
        <w:rFonts w:hint="default"/>
      </w:rPr>
    </w:lvl>
    <w:lvl w:ilvl="1">
      <w:start w:val="12"/>
      <w:numFmt w:val="decimal"/>
      <w:lvlText w:val="4.%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6302CF24"/>
    <w:name w:val="WW8Num8"/>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069"/>
        </w:tabs>
        <w:ind w:left="1069" w:hanging="360"/>
      </w:pPr>
    </w:lvl>
  </w:abstractNum>
  <w:abstractNum w:abstractNumId="9" w15:restartNumberingAfterBreak="0">
    <w:nsid w:val="0000000A"/>
    <w:multiLevelType w:val="multilevel"/>
    <w:tmpl w:val="60B802F6"/>
    <w:name w:val="WW8Num10"/>
    <w:lvl w:ilvl="0">
      <w:start w:val="2"/>
      <w:numFmt w:val="none"/>
      <w:lvlText w:val="2."/>
      <w:lvlJc w:val="left"/>
      <w:pPr>
        <w:tabs>
          <w:tab w:val="num" w:pos="705"/>
        </w:tabs>
        <w:ind w:left="705" w:hanging="705"/>
      </w:pPr>
      <w:rPr>
        <w:rFonts w:hint="default"/>
        <w:u w:val="none"/>
      </w:rPr>
    </w:lvl>
    <w:lvl w:ilvl="1">
      <w:start w:val="1"/>
      <w:numFmt w:val="decimal"/>
      <w:lvlText w:val="3.%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B"/>
    <w:name w:val="WW8Num11"/>
    <w:lvl w:ilvl="0">
      <w:start w:val="4"/>
      <w:numFmt w:val="bullet"/>
      <w:lvlText w:val="-"/>
      <w:lvlJc w:val="left"/>
      <w:pPr>
        <w:tabs>
          <w:tab w:val="num" w:pos="1440"/>
        </w:tabs>
        <w:ind w:left="1440" w:hanging="720"/>
      </w:pPr>
      <w:rPr>
        <w:rFonts w:ascii="Times New Roman" w:hAnsi="Times New Roman"/>
      </w:rPr>
    </w:lvl>
  </w:abstractNum>
  <w:abstractNum w:abstractNumId="11" w15:restartNumberingAfterBreak="0">
    <w:nsid w:val="0000000C"/>
    <w:multiLevelType w:val="multilevel"/>
    <w:tmpl w:val="3230D992"/>
    <w:name w:val="WW8Num12"/>
    <w:lvl w:ilvl="0">
      <w:start w:val="1"/>
      <w:numFmt w:val="none"/>
      <w:lvlText w:val="3."/>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00000D"/>
    <w:multiLevelType w:val="multilevel"/>
    <w:tmpl w:val="7F3C947E"/>
    <w:name w:val="WW8Num13"/>
    <w:lvl w:ilvl="0">
      <w:start w:val="3"/>
      <w:numFmt w:val="decimal"/>
      <w:lvlText w:val="%1."/>
      <w:lvlJc w:val="left"/>
      <w:pPr>
        <w:tabs>
          <w:tab w:val="num" w:pos="705"/>
        </w:tabs>
        <w:ind w:left="705" w:hanging="705"/>
      </w:pPr>
      <w:rPr>
        <w:rFonts w:hint="default"/>
      </w:rPr>
    </w:lvl>
    <w:lvl w:ilvl="1">
      <w:start w:val="8"/>
      <w:numFmt w:val="decimal"/>
      <w:lvlText w:val="5.%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E"/>
    <w:multiLevelType w:val="multilevel"/>
    <w:tmpl w:val="27A2CA74"/>
    <w:name w:val="WW8Num14"/>
    <w:lvl w:ilvl="0">
      <w:start w:val="1"/>
      <w:numFmt w:val="decimal"/>
      <w:lvlText w:val="6.%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C7D6D148"/>
    <w:name w:val="WW8Num15"/>
    <w:lvl w:ilvl="0">
      <w:start w:val="13"/>
      <w:numFmt w:val="none"/>
      <w:lvlText w:val="12."/>
      <w:lvlJc w:val="left"/>
      <w:pPr>
        <w:tabs>
          <w:tab w:val="num" w:pos="516"/>
        </w:tabs>
        <w:ind w:left="516" w:hanging="516"/>
      </w:pPr>
      <w:rPr>
        <w:rFonts w:hint="default"/>
        <w:u w:val="none"/>
      </w:rPr>
    </w:lvl>
    <w:lvl w:ilvl="1">
      <w:start w:val="1"/>
      <w:numFmt w:val="decimal"/>
      <w:lvlText w:val="%22.1"/>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0"/>
    <w:multiLevelType w:val="multilevel"/>
    <w:tmpl w:val="00000010"/>
    <w:name w:val="WW8Num16"/>
    <w:lvl w:ilvl="0">
      <w:start w:val="7"/>
      <w:numFmt w:val="decimal"/>
      <w:lvlText w:val="%1."/>
      <w:lvlJc w:val="left"/>
      <w:pPr>
        <w:tabs>
          <w:tab w:val="num" w:pos="1035"/>
        </w:tabs>
        <w:ind w:left="1035" w:hanging="1035"/>
      </w:pPr>
    </w:lvl>
    <w:lvl w:ilvl="1">
      <w:start w:val="10"/>
      <w:numFmt w:val="decimal"/>
      <w:lvlText w:val="%1.%2."/>
      <w:lvlJc w:val="left"/>
      <w:pPr>
        <w:tabs>
          <w:tab w:val="num" w:pos="1224"/>
        </w:tabs>
        <w:ind w:left="1224" w:hanging="1035"/>
      </w:pPr>
    </w:lvl>
    <w:lvl w:ilvl="2">
      <w:start w:val="1"/>
      <w:numFmt w:val="decimal"/>
      <w:lvlText w:val="%1.%2.%3."/>
      <w:lvlJc w:val="left"/>
      <w:pPr>
        <w:tabs>
          <w:tab w:val="num" w:pos="1413"/>
        </w:tabs>
        <w:ind w:left="1413" w:hanging="1035"/>
      </w:pPr>
    </w:lvl>
    <w:lvl w:ilvl="3">
      <w:start w:val="1"/>
      <w:numFmt w:val="decimal"/>
      <w:lvlText w:val="%1.%2.%3.%4."/>
      <w:lvlJc w:val="left"/>
      <w:pPr>
        <w:tabs>
          <w:tab w:val="num" w:pos="1647"/>
        </w:tabs>
        <w:ind w:left="1647" w:hanging="1080"/>
      </w:pPr>
    </w:lvl>
    <w:lvl w:ilvl="4">
      <w:start w:val="1"/>
      <w:numFmt w:val="decimal"/>
      <w:lvlText w:val="%1.%2.%3.%4.%5."/>
      <w:lvlJc w:val="left"/>
      <w:pPr>
        <w:tabs>
          <w:tab w:val="num" w:pos="1836"/>
        </w:tabs>
        <w:ind w:left="1836" w:hanging="1080"/>
      </w:pPr>
    </w:lvl>
    <w:lvl w:ilvl="5">
      <w:start w:val="1"/>
      <w:numFmt w:val="decimal"/>
      <w:lvlText w:val="%1.%2.%3.%4.%5.%6."/>
      <w:lvlJc w:val="left"/>
      <w:pPr>
        <w:tabs>
          <w:tab w:val="num" w:pos="2385"/>
        </w:tabs>
        <w:ind w:left="2385"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3123"/>
        </w:tabs>
        <w:ind w:left="3123" w:hanging="1800"/>
      </w:pPr>
    </w:lvl>
    <w:lvl w:ilvl="8">
      <w:start w:val="1"/>
      <w:numFmt w:val="decimal"/>
      <w:lvlText w:val="%1.%2.%3.%4.%5.%6.%7.%8.%9."/>
      <w:lvlJc w:val="left"/>
      <w:pPr>
        <w:tabs>
          <w:tab w:val="num" w:pos="3312"/>
        </w:tabs>
        <w:ind w:left="3312" w:hanging="1800"/>
      </w:pPr>
    </w:lvl>
  </w:abstractNum>
  <w:abstractNum w:abstractNumId="16" w15:restartNumberingAfterBreak="0">
    <w:nsid w:val="00000011"/>
    <w:multiLevelType w:val="multilevel"/>
    <w:tmpl w:val="153CF93E"/>
    <w:name w:val="WW8Num17"/>
    <w:lvl w:ilvl="0">
      <w:start w:val="2"/>
      <w:numFmt w:val="lowerLetter"/>
      <w:lvlText w:val="%1."/>
      <w:lvlJc w:val="left"/>
      <w:pPr>
        <w:tabs>
          <w:tab w:val="num" w:pos="1069"/>
        </w:tabs>
        <w:ind w:left="1069" w:hanging="360"/>
      </w:pPr>
      <w:rPr>
        <w:rFonts w:hint="default"/>
      </w:rPr>
    </w:lvl>
    <w:lvl w:ilvl="1">
      <w:start w:val="5"/>
      <w:numFmt w:val="none"/>
      <w:lvlText w:val="4."/>
      <w:lvlJc w:val="left"/>
      <w:pPr>
        <w:tabs>
          <w:tab w:val="num" w:pos="1789"/>
        </w:tabs>
        <w:ind w:left="1789" w:hanging="360"/>
      </w:pPr>
      <w:rPr>
        <w:rFonts w:hint="default"/>
        <w:u w:val="none"/>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00000012"/>
    <w:multiLevelType w:val="multilevel"/>
    <w:tmpl w:val="A74C80B4"/>
    <w:name w:val="WW8Num18"/>
    <w:lvl w:ilvl="0">
      <w:start w:val="9"/>
      <w:numFmt w:val="none"/>
      <w:lvlText w:val="9."/>
      <w:lvlJc w:val="left"/>
      <w:pPr>
        <w:tabs>
          <w:tab w:val="num" w:pos="375"/>
        </w:tabs>
        <w:ind w:left="375" w:hanging="375"/>
      </w:pPr>
      <w:rPr>
        <w:rFonts w:hint="default"/>
        <w:u w:val="none"/>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13"/>
    <w:multiLevelType w:val="multilevel"/>
    <w:tmpl w:val="22986C40"/>
    <w:name w:val="WW8Num19"/>
    <w:lvl w:ilvl="0">
      <w:start w:val="5"/>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ascii="Lucida Sans Unicode" w:hAnsi="Lucida Sans Unicode"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00000014"/>
    <w:multiLevelType w:val="multilevel"/>
    <w:tmpl w:val="E9D066E0"/>
    <w:name w:val="WW8Num20"/>
    <w:lvl w:ilvl="0">
      <w:start w:val="1"/>
      <w:numFmt w:val="decimal"/>
      <w:lvlText w:val="7.%1"/>
      <w:lvlJc w:val="left"/>
      <w:pPr>
        <w:tabs>
          <w:tab w:val="num" w:pos="1069"/>
        </w:tabs>
        <w:ind w:left="1069" w:hanging="360"/>
      </w:pPr>
      <w:rPr>
        <w:rFonts w:hint="default"/>
        <w:u w:val="none"/>
      </w:rPr>
    </w:lvl>
    <w:lvl w:ilvl="1">
      <w:start w:val="8"/>
      <w:numFmt w:val="decimal"/>
      <w:lvlText w:val="6.%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5"/>
    <w:multiLevelType w:val="multilevel"/>
    <w:tmpl w:val="89D074F4"/>
    <w:name w:val="WW8Num22"/>
    <w:lvl w:ilvl="0">
      <w:start w:val="10"/>
      <w:numFmt w:val="none"/>
      <w:lvlText w:val="9.1"/>
      <w:lvlJc w:val="left"/>
      <w:pPr>
        <w:tabs>
          <w:tab w:val="num" w:pos="516"/>
        </w:tabs>
        <w:ind w:left="516" w:hanging="516"/>
      </w:pPr>
      <w:rPr>
        <w:rFonts w:hint="default"/>
        <w:u w:val="none"/>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00000016"/>
    <w:lvl w:ilvl="0">
      <w:start w:val="5"/>
      <w:numFmt w:val="decimal"/>
      <w:lvlText w:val="%1"/>
      <w:lvlJc w:val="left"/>
      <w:pPr>
        <w:tabs>
          <w:tab w:val="num" w:pos="525"/>
        </w:tabs>
        <w:ind w:left="525" w:hanging="525"/>
      </w:pPr>
    </w:lvl>
    <w:lvl w:ilvl="1">
      <w:start w:val="1"/>
      <w:numFmt w:val="decimal"/>
      <w:lvlText w:val="%1.%2"/>
      <w:lvlJc w:val="left"/>
      <w:pPr>
        <w:tabs>
          <w:tab w:val="num" w:pos="705"/>
        </w:tabs>
        <w:ind w:left="705" w:hanging="525"/>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5"/>
      <w:numFmt w:val="decimal"/>
      <w:pStyle w:val="Balk9"/>
      <w:lvlText w:val="%9"/>
      <w:lvlJc w:val="left"/>
      <w:pPr>
        <w:tabs>
          <w:tab w:val="num" w:pos="525"/>
        </w:tabs>
        <w:ind w:left="525" w:hanging="525"/>
      </w:pPr>
    </w:lvl>
  </w:abstractNum>
  <w:abstractNum w:abstractNumId="22" w15:restartNumberingAfterBreak="0">
    <w:nsid w:val="00380249"/>
    <w:multiLevelType w:val="multilevel"/>
    <w:tmpl w:val="50B83BD0"/>
    <w:name w:val="WW8Num833"/>
    <w:lvl w:ilvl="0">
      <w:start w:val="14"/>
      <w:numFmt w:val="none"/>
      <w:lvlText w:val="18"/>
      <w:lvlJc w:val="left"/>
      <w:pPr>
        <w:tabs>
          <w:tab w:val="num" w:pos="516"/>
        </w:tabs>
        <w:ind w:left="516" w:hanging="516"/>
      </w:pPr>
      <w:rPr>
        <w:rFonts w:hint="default"/>
        <w:u w:val="none"/>
      </w:rPr>
    </w:lvl>
    <w:lvl w:ilvl="1">
      <w:start w:val="1"/>
      <w:numFmt w:val="decimal"/>
      <w:lvlText w:val="18.%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2C33089"/>
    <w:multiLevelType w:val="hybridMultilevel"/>
    <w:tmpl w:val="47808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C05673"/>
    <w:multiLevelType w:val="hybridMultilevel"/>
    <w:tmpl w:val="96B2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DB3832"/>
    <w:multiLevelType w:val="hybridMultilevel"/>
    <w:tmpl w:val="21028AB0"/>
    <w:lvl w:ilvl="0" w:tplc="041F0001">
      <w:start w:val="1"/>
      <w:numFmt w:val="bullet"/>
      <w:lvlText w:val=""/>
      <w:lvlJc w:val="left"/>
      <w:pPr>
        <w:tabs>
          <w:tab w:val="num" w:pos="1854"/>
        </w:tabs>
        <w:ind w:left="1854" w:hanging="360"/>
      </w:pPr>
      <w:rPr>
        <w:rFonts w:ascii="Symbol" w:hAnsi="Symbol" w:hint="default"/>
      </w:rPr>
    </w:lvl>
    <w:lvl w:ilvl="1" w:tplc="041F0003">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0CBF38B4"/>
    <w:multiLevelType w:val="multilevel"/>
    <w:tmpl w:val="73D2D4D8"/>
    <w:name w:val="WW8Num1123"/>
    <w:lvl w:ilvl="0">
      <w:start w:val="14"/>
      <w:numFmt w:val="none"/>
      <w:lvlText w:val="13"/>
      <w:lvlJc w:val="left"/>
      <w:pPr>
        <w:tabs>
          <w:tab w:val="num" w:pos="516"/>
        </w:tabs>
        <w:ind w:left="516" w:hanging="516"/>
      </w:pPr>
      <w:rPr>
        <w:rFonts w:hint="default"/>
        <w:u w:val="none"/>
      </w:rPr>
    </w:lvl>
    <w:lvl w:ilvl="1">
      <w:start w:val="1"/>
      <w:numFmt w:val="decimal"/>
      <w:lvlText w:val="13.%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ED41F67"/>
    <w:multiLevelType w:val="multilevel"/>
    <w:tmpl w:val="7EE0FA4A"/>
    <w:name w:val="WW8Num83"/>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19F3487"/>
    <w:multiLevelType w:val="multilevel"/>
    <w:tmpl w:val="33E42B26"/>
    <w:name w:val="WW8Num110"/>
    <w:lvl w:ilvl="0">
      <w:start w:val="14"/>
      <w:numFmt w:val="none"/>
      <w:lvlText w:val="13."/>
      <w:lvlJc w:val="left"/>
      <w:pPr>
        <w:tabs>
          <w:tab w:val="num" w:pos="516"/>
        </w:tabs>
        <w:ind w:left="516" w:hanging="516"/>
      </w:pPr>
      <w:rPr>
        <w:rFonts w:hint="default"/>
        <w:u w:val="none"/>
      </w:rPr>
    </w:lvl>
    <w:lvl w:ilvl="1">
      <w:numFmt w:val="none"/>
      <w:lvlText w:val="12.6"/>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82250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8049AD"/>
    <w:multiLevelType w:val="multilevel"/>
    <w:tmpl w:val="4C18BC4C"/>
    <w:name w:val="WW8Num11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9FB6DC1"/>
    <w:multiLevelType w:val="multilevel"/>
    <w:tmpl w:val="AD867024"/>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E670720"/>
    <w:multiLevelType w:val="multilevel"/>
    <w:tmpl w:val="C6D6817A"/>
    <w:name w:val="WW8Num1102"/>
    <w:lvl w:ilvl="0">
      <w:start w:val="13"/>
      <w:numFmt w:val="decimal"/>
      <w:lvlText w:val="%1."/>
      <w:lvlJc w:val="left"/>
      <w:pPr>
        <w:tabs>
          <w:tab w:val="num" w:pos="516"/>
        </w:tabs>
        <w:ind w:left="516" w:hanging="516"/>
      </w:pPr>
      <w:rPr>
        <w:rFonts w:hint="default"/>
        <w:u w:val="none"/>
      </w:rPr>
    </w:lvl>
    <w:lvl w:ilvl="1">
      <w:start w:val="1"/>
      <w:numFmt w:val="none"/>
      <w:lvlText w:val="13.1"/>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3911EF"/>
    <w:multiLevelType w:val="multilevel"/>
    <w:tmpl w:val="7EE0FA4A"/>
    <w:name w:val="WW8Num832"/>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4F03B5"/>
    <w:multiLevelType w:val="multilevel"/>
    <w:tmpl w:val="8DA0D8CA"/>
    <w:numStyleLink w:val="Stil16"/>
  </w:abstractNum>
  <w:abstractNum w:abstractNumId="35" w15:restartNumberingAfterBreak="0">
    <w:nsid w:val="236173C1"/>
    <w:multiLevelType w:val="multilevel"/>
    <w:tmpl w:val="08EC86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64D0020"/>
    <w:multiLevelType w:val="multilevel"/>
    <w:tmpl w:val="C3BA7260"/>
    <w:name w:val="WW8Num2222"/>
    <w:lvl w:ilvl="0">
      <w:start w:val="11"/>
      <w:numFmt w:val="none"/>
      <w:lvlText w:val="%111."/>
      <w:lvlJc w:val="left"/>
      <w:pPr>
        <w:tabs>
          <w:tab w:val="num" w:pos="516"/>
        </w:tabs>
        <w:ind w:left="516" w:hanging="516"/>
      </w:pPr>
      <w:rPr>
        <w:rFonts w:hint="default"/>
        <w:u w:val="none"/>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82D0EC0"/>
    <w:multiLevelType w:val="multilevel"/>
    <w:tmpl w:val="6302CF24"/>
    <w:name w:val="WW8Num82"/>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FB32B23"/>
    <w:multiLevelType w:val="multilevel"/>
    <w:tmpl w:val="BE98462E"/>
    <w:name w:val="WW8Num8332222"/>
    <w:lvl w:ilvl="0">
      <w:start w:val="14"/>
      <w:numFmt w:val="none"/>
      <w:lvlText w:val="21"/>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FD4125F"/>
    <w:multiLevelType w:val="hybridMultilevel"/>
    <w:tmpl w:val="02D28942"/>
    <w:lvl w:ilvl="0" w:tplc="041F0001">
      <w:start w:val="1"/>
      <w:numFmt w:val="bullet"/>
      <w:lvlText w:val=""/>
      <w:lvlJc w:val="left"/>
      <w:pPr>
        <w:tabs>
          <w:tab w:val="num" w:pos="720"/>
        </w:tabs>
        <w:ind w:left="720" w:hanging="360"/>
      </w:pPr>
      <w:rPr>
        <w:rFonts w:ascii="Symbol" w:hAnsi="Symbol"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0D77268"/>
    <w:multiLevelType w:val="multilevel"/>
    <w:tmpl w:val="6B9CB78E"/>
    <w:name w:val="WW8Num112322"/>
    <w:lvl w:ilvl="0">
      <w:start w:val="14"/>
      <w:numFmt w:val="none"/>
      <w:lvlText w:val="13"/>
      <w:lvlJc w:val="left"/>
      <w:pPr>
        <w:tabs>
          <w:tab w:val="num" w:pos="516"/>
        </w:tabs>
        <w:ind w:left="516" w:hanging="516"/>
      </w:pPr>
      <w:rPr>
        <w:rFonts w:hint="default"/>
        <w:u w:val="none"/>
      </w:rPr>
    </w:lvl>
    <w:lvl w:ilvl="1">
      <w:start w:val="1"/>
      <w:numFmt w:val="none"/>
      <w:lvlText w:val="1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60050B4"/>
    <w:multiLevelType w:val="multilevel"/>
    <w:tmpl w:val="991436F4"/>
    <w:lvl w:ilvl="0">
      <w:start w:val="18"/>
      <w:numFmt w:val="decimal"/>
      <w:lvlText w:val="%1."/>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75A2730"/>
    <w:multiLevelType w:val="multilevel"/>
    <w:tmpl w:val="496078B0"/>
    <w:name w:val="WW8Num83322"/>
    <w:lvl w:ilvl="0">
      <w:start w:val="14"/>
      <w:numFmt w:val="none"/>
      <w:lvlText w:val="20"/>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AB57F23"/>
    <w:multiLevelType w:val="multilevel"/>
    <w:tmpl w:val="7F7C592E"/>
    <w:name w:val="WW8Num11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C0D02AA"/>
    <w:multiLevelType w:val="multilevel"/>
    <w:tmpl w:val="65B89EC6"/>
    <w:name w:val="WW8Num83322222"/>
    <w:lvl w:ilvl="0">
      <w:start w:val="14"/>
      <w:numFmt w:val="none"/>
      <w:lvlText w:val="21"/>
      <w:lvlJc w:val="left"/>
      <w:pPr>
        <w:tabs>
          <w:tab w:val="num" w:pos="516"/>
        </w:tabs>
        <w:ind w:left="516" w:hanging="516"/>
      </w:pPr>
      <w:rPr>
        <w:rFonts w:hint="default"/>
        <w:u w:val="none"/>
      </w:rPr>
    </w:lvl>
    <w:lvl w:ilvl="1">
      <w:start w:val="1"/>
      <w:numFmt w:val="decimal"/>
      <w:lvlText w:val="21.%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C3C19E3"/>
    <w:multiLevelType w:val="multilevel"/>
    <w:tmpl w:val="88B88CA2"/>
    <w:name w:val="WW8Num1123222"/>
    <w:lvl w:ilvl="0">
      <w:start w:val="14"/>
      <w:numFmt w:val="none"/>
      <w:lvlText w:val="13"/>
      <w:lvlJc w:val="left"/>
      <w:pPr>
        <w:tabs>
          <w:tab w:val="num" w:pos="516"/>
        </w:tabs>
        <w:ind w:left="516" w:hanging="516"/>
      </w:pPr>
      <w:rPr>
        <w:rFonts w:hint="default"/>
        <w:u w:val="none"/>
      </w:rPr>
    </w:lvl>
    <w:lvl w:ilvl="1">
      <w:start w:val="1"/>
      <w:numFmt w:val="decimal"/>
      <w:lvlText w:val="15.%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0716871"/>
    <w:multiLevelType w:val="multilevel"/>
    <w:tmpl w:val="6546A26E"/>
    <w:name w:val="WW8Num1522"/>
    <w:lvl w:ilvl="0">
      <w:start w:val="13"/>
      <w:numFmt w:val="none"/>
      <w:lvlText w:val="12."/>
      <w:lvlJc w:val="left"/>
      <w:pPr>
        <w:tabs>
          <w:tab w:val="num" w:pos="516"/>
        </w:tabs>
        <w:ind w:left="516" w:hanging="516"/>
      </w:pPr>
      <w:rPr>
        <w:rFonts w:hint="default"/>
        <w:u w:val="none"/>
      </w:rPr>
    </w:lvl>
    <w:lvl w:ilvl="1">
      <w:start w:val="1"/>
      <w:numFmt w:val="decimal"/>
      <w:lvlText w:val="%2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5B03A4"/>
    <w:multiLevelType w:val="multilevel"/>
    <w:tmpl w:val="911420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AC93496"/>
    <w:multiLevelType w:val="multilevel"/>
    <w:tmpl w:val="A4BAE482"/>
    <w:name w:val="WW8Num11232"/>
    <w:lvl w:ilvl="0">
      <w:start w:val="14"/>
      <w:numFmt w:val="none"/>
      <w:lvlText w:val="13"/>
      <w:lvlJc w:val="left"/>
      <w:pPr>
        <w:tabs>
          <w:tab w:val="num" w:pos="516"/>
        </w:tabs>
        <w:ind w:left="516" w:hanging="516"/>
      </w:pPr>
      <w:rPr>
        <w:rFonts w:hint="default"/>
        <w:u w:val="none"/>
      </w:rPr>
    </w:lvl>
    <w:lvl w:ilvl="1">
      <w:start w:val="1"/>
      <w:numFmt w:val="decimal"/>
      <w:lvlText w:val="14.%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FEE2817"/>
    <w:multiLevelType w:val="multilevel"/>
    <w:tmpl w:val="FD1CBC7C"/>
    <w:name w:val="WW8Num222"/>
    <w:lvl w:ilvl="0">
      <w:start w:val="10"/>
      <w:numFmt w:val="none"/>
      <w:lvlText w:val="%110."/>
      <w:lvlJc w:val="left"/>
      <w:pPr>
        <w:tabs>
          <w:tab w:val="num" w:pos="516"/>
        </w:tabs>
        <w:ind w:left="516" w:hanging="516"/>
      </w:pPr>
      <w:rPr>
        <w:rFonts w:hint="default"/>
        <w:u w:val="none"/>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4B3866"/>
    <w:multiLevelType w:val="multilevel"/>
    <w:tmpl w:val="70225E60"/>
    <w:name w:val="WW8Num152222"/>
    <w:lvl w:ilvl="0">
      <w:start w:val="13"/>
      <w:numFmt w:val="none"/>
      <w:lvlText w:val="12."/>
      <w:lvlJc w:val="left"/>
      <w:pPr>
        <w:tabs>
          <w:tab w:val="num" w:pos="516"/>
        </w:tabs>
        <w:ind w:left="516" w:hanging="516"/>
      </w:pPr>
      <w:rPr>
        <w:rFonts w:hint="default"/>
        <w:u w:val="none"/>
      </w:rPr>
    </w:lvl>
    <w:lvl w:ilvl="1">
      <w:start w:val="1"/>
      <w:numFmt w:val="decimal"/>
      <w:lvlText w:val="%22.4"/>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65054FD"/>
    <w:multiLevelType w:val="hybridMultilevel"/>
    <w:tmpl w:val="5A0CD69E"/>
    <w:lvl w:ilvl="0" w:tplc="E8FA405A">
      <w:start w:val="1"/>
      <w:numFmt w:val="upperLetter"/>
      <w:lvlText w:val="%1."/>
      <w:lvlJc w:val="left"/>
      <w:pPr>
        <w:tabs>
          <w:tab w:val="num" w:pos="1080"/>
        </w:tabs>
        <w:ind w:left="1080" w:hanging="720"/>
      </w:pPr>
      <w:rPr>
        <w:rFonts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6ABB5872"/>
    <w:multiLevelType w:val="multilevel"/>
    <w:tmpl w:val="834ECB5E"/>
    <w:name w:val="WW8Num152"/>
    <w:lvl w:ilvl="0">
      <w:start w:val="13"/>
      <w:numFmt w:val="none"/>
      <w:lvlText w:val="12.1"/>
      <w:lvlJc w:val="left"/>
      <w:pPr>
        <w:tabs>
          <w:tab w:val="num" w:pos="516"/>
        </w:tabs>
        <w:ind w:left="516" w:hanging="516"/>
      </w:pPr>
      <w:rPr>
        <w:rFonts w:hint="default"/>
        <w:u w:val="none"/>
      </w:rPr>
    </w:lvl>
    <w:lvl w:ilvl="1">
      <w:start w:val="1"/>
      <w:numFmt w:val="decimal"/>
      <w:lvlText w:val="1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217556"/>
    <w:multiLevelType w:val="multilevel"/>
    <w:tmpl w:val="4C18BC4C"/>
    <w:name w:val="WW8Num112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CD61EE3"/>
    <w:multiLevelType w:val="multilevel"/>
    <w:tmpl w:val="475623F0"/>
    <w:name w:val="WW8Num833222"/>
    <w:lvl w:ilvl="0">
      <w:start w:val="14"/>
      <w:numFmt w:val="none"/>
      <w:lvlText w:val="20"/>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EC9563A"/>
    <w:multiLevelType w:val="multilevel"/>
    <w:tmpl w:val="340E6CE0"/>
    <w:name w:val="WW8Num15222"/>
    <w:lvl w:ilvl="0">
      <w:start w:val="13"/>
      <w:numFmt w:val="none"/>
      <w:lvlText w:val="12."/>
      <w:lvlJc w:val="left"/>
      <w:pPr>
        <w:tabs>
          <w:tab w:val="num" w:pos="516"/>
        </w:tabs>
        <w:ind w:left="516" w:hanging="516"/>
      </w:pPr>
      <w:rPr>
        <w:rFonts w:hint="default"/>
        <w:u w:val="none"/>
      </w:rPr>
    </w:lvl>
    <w:lvl w:ilvl="1">
      <w:start w:val="1"/>
      <w:numFmt w:val="decimal"/>
      <w:lvlText w:val="%22.3"/>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36E047C"/>
    <w:multiLevelType w:val="multilevel"/>
    <w:tmpl w:val="45B0DDB0"/>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rPr>
    </w:lvl>
    <w:lvl w:ilvl="2">
      <w:start w:val="1"/>
      <w:numFmt w:val="decimal"/>
      <w:lvlText w:val="%3%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5F7689A"/>
    <w:multiLevelType w:val="multilevel"/>
    <w:tmpl w:val="9D904BDA"/>
    <w:lvl w:ilvl="0">
      <w:start w:val="1"/>
      <w:numFmt w:val="decimal"/>
      <w:lvlText w:val="%1."/>
      <w:lvlJc w:val="left"/>
      <w:pPr>
        <w:ind w:left="720" w:hanging="360"/>
      </w:pPr>
      <w:rPr>
        <w:b/>
      </w:rPr>
    </w:lvl>
    <w:lvl w:ilvl="1">
      <w:start w:val="1"/>
      <w:numFmt w:val="decimal"/>
      <w:isLgl/>
      <w:lvlText w:val="%1.%2."/>
      <w:lvlJc w:val="left"/>
      <w:pPr>
        <w:ind w:left="1152" w:hanging="36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8" w15:restartNumberingAfterBreak="0">
    <w:nsid w:val="76A035F8"/>
    <w:multiLevelType w:val="multilevel"/>
    <w:tmpl w:val="8DA0D8CA"/>
    <w:styleLink w:val="Stil16"/>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8BF7A9B"/>
    <w:multiLevelType w:val="multilevel"/>
    <w:tmpl w:val="0A9C5F52"/>
    <w:name w:val="WW8Num8332"/>
    <w:lvl w:ilvl="0">
      <w:start w:val="14"/>
      <w:numFmt w:val="none"/>
      <w:lvlText w:val="19"/>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DF14936"/>
    <w:multiLevelType w:val="multilevel"/>
    <w:tmpl w:val="165054B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21"/>
  </w:num>
  <w:num w:numId="4">
    <w:abstractNumId w:val="51"/>
  </w:num>
  <w:num w:numId="5">
    <w:abstractNumId w:val="47"/>
  </w:num>
  <w:num w:numId="6">
    <w:abstractNumId w:val="31"/>
  </w:num>
  <w:num w:numId="7">
    <w:abstractNumId w:val="60"/>
  </w:num>
  <w:num w:numId="8">
    <w:abstractNumId w:val="29"/>
  </w:num>
  <w:num w:numId="9">
    <w:abstractNumId w:val="35"/>
  </w:num>
  <w:num w:numId="10">
    <w:abstractNumId w:val="25"/>
  </w:num>
  <w:num w:numId="11">
    <w:abstractNumId w:val="39"/>
  </w:num>
  <w:num w:numId="12">
    <w:abstractNumId w:val="23"/>
  </w:num>
  <w:num w:numId="13">
    <w:abstractNumId w:val="56"/>
  </w:num>
  <w:num w:numId="14">
    <w:abstractNumId w:val="41"/>
  </w:num>
  <w:num w:numId="15">
    <w:abstractNumId w:val="57"/>
  </w:num>
  <w:num w:numId="16">
    <w:abstractNumId w:val="34"/>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58"/>
  </w:num>
  <w:num w:numId="1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6"/>
    <w:rsid w:val="0000255A"/>
    <w:rsid w:val="00005935"/>
    <w:rsid w:val="00007F88"/>
    <w:rsid w:val="000104A7"/>
    <w:rsid w:val="00010944"/>
    <w:rsid w:val="000117DC"/>
    <w:rsid w:val="00011F63"/>
    <w:rsid w:val="000245E9"/>
    <w:rsid w:val="00030CC1"/>
    <w:rsid w:val="00053F75"/>
    <w:rsid w:val="000554B0"/>
    <w:rsid w:val="00075A66"/>
    <w:rsid w:val="00080C3F"/>
    <w:rsid w:val="000812C7"/>
    <w:rsid w:val="000815DD"/>
    <w:rsid w:val="00087E5D"/>
    <w:rsid w:val="000949AC"/>
    <w:rsid w:val="000A23CF"/>
    <w:rsid w:val="000A2567"/>
    <w:rsid w:val="000A4C69"/>
    <w:rsid w:val="000A6FA7"/>
    <w:rsid w:val="000A7672"/>
    <w:rsid w:val="000B00DE"/>
    <w:rsid w:val="000B4808"/>
    <w:rsid w:val="000B5D16"/>
    <w:rsid w:val="000C0F6F"/>
    <w:rsid w:val="000C125A"/>
    <w:rsid w:val="000C4BF4"/>
    <w:rsid w:val="000C61F2"/>
    <w:rsid w:val="000C6E18"/>
    <w:rsid w:val="000C7115"/>
    <w:rsid w:val="000D0E9D"/>
    <w:rsid w:val="000E0C6D"/>
    <w:rsid w:val="000E6C14"/>
    <w:rsid w:val="000E74B0"/>
    <w:rsid w:val="00100A73"/>
    <w:rsid w:val="00103D02"/>
    <w:rsid w:val="00104D3D"/>
    <w:rsid w:val="00104DA0"/>
    <w:rsid w:val="001056D8"/>
    <w:rsid w:val="00124A66"/>
    <w:rsid w:val="0013226D"/>
    <w:rsid w:val="00132654"/>
    <w:rsid w:val="00140723"/>
    <w:rsid w:val="00143C7A"/>
    <w:rsid w:val="00144C4F"/>
    <w:rsid w:val="00145421"/>
    <w:rsid w:val="00152869"/>
    <w:rsid w:val="001528D7"/>
    <w:rsid w:val="00152BAE"/>
    <w:rsid w:val="0015337F"/>
    <w:rsid w:val="0015480C"/>
    <w:rsid w:val="00156738"/>
    <w:rsid w:val="00163D18"/>
    <w:rsid w:val="001646FF"/>
    <w:rsid w:val="00166963"/>
    <w:rsid w:val="00170D6C"/>
    <w:rsid w:val="001715A7"/>
    <w:rsid w:val="00174491"/>
    <w:rsid w:val="00175A4F"/>
    <w:rsid w:val="001761A5"/>
    <w:rsid w:val="00176642"/>
    <w:rsid w:val="00184C35"/>
    <w:rsid w:val="001A1835"/>
    <w:rsid w:val="001A738F"/>
    <w:rsid w:val="001B2BF7"/>
    <w:rsid w:val="001B2D09"/>
    <w:rsid w:val="001B454F"/>
    <w:rsid w:val="001B5A59"/>
    <w:rsid w:val="001B667C"/>
    <w:rsid w:val="001C7066"/>
    <w:rsid w:val="001D0B6B"/>
    <w:rsid w:val="001D1447"/>
    <w:rsid w:val="001D2C7C"/>
    <w:rsid w:val="001D3BF6"/>
    <w:rsid w:val="001E1F11"/>
    <w:rsid w:val="001E5B58"/>
    <w:rsid w:val="001F0FBA"/>
    <w:rsid w:val="001F21A7"/>
    <w:rsid w:val="001F679E"/>
    <w:rsid w:val="00204CAD"/>
    <w:rsid w:val="0020586F"/>
    <w:rsid w:val="00211F91"/>
    <w:rsid w:val="002124A8"/>
    <w:rsid w:val="002146E7"/>
    <w:rsid w:val="00217CDA"/>
    <w:rsid w:val="002236F3"/>
    <w:rsid w:val="002240FA"/>
    <w:rsid w:val="00224BE9"/>
    <w:rsid w:val="00232102"/>
    <w:rsid w:val="00232434"/>
    <w:rsid w:val="00250F6C"/>
    <w:rsid w:val="002633BE"/>
    <w:rsid w:val="002723B8"/>
    <w:rsid w:val="002824B6"/>
    <w:rsid w:val="002842E3"/>
    <w:rsid w:val="0028472B"/>
    <w:rsid w:val="002A0737"/>
    <w:rsid w:val="002A77C9"/>
    <w:rsid w:val="002A7A83"/>
    <w:rsid w:val="002B431E"/>
    <w:rsid w:val="002C08B8"/>
    <w:rsid w:val="002C0FA4"/>
    <w:rsid w:val="002C4147"/>
    <w:rsid w:val="002D2711"/>
    <w:rsid w:val="002D29AE"/>
    <w:rsid w:val="002E6084"/>
    <w:rsid w:val="002F0B0F"/>
    <w:rsid w:val="002F5BE3"/>
    <w:rsid w:val="002F73F2"/>
    <w:rsid w:val="002F7D98"/>
    <w:rsid w:val="003037B1"/>
    <w:rsid w:val="0031192B"/>
    <w:rsid w:val="00311CEA"/>
    <w:rsid w:val="00314B10"/>
    <w:rsid w:val="00317641"/>
    <w:rsid w:val="00322458"/>
    <w:rsid w:val="00322766"/>
    <w:rsid w:val="003265C4"/>
    <w:rsid w:val="00326BD3"/>
    <w:rsid w:val="00327047"/>
    <w:rsid w:val="003341C9"/>
    <w:rsid w:val="00340659"/>
    <w:rsid w:val="00343693"/>
    <w:rsid w:val="00351FA6"/>
    <w:rsid w:val="00353748"/>
    <w:rsid w:val="0035524C"/>
    <w:rsid w:val="0035565D"/>
    <w:rsid w:val="003564FF"/>
    <w:rsid w:val="00356D53"/>
    <w:rsid w:val="00357A2A"/>
    <w:rsid w:val="003747F2"/>
    <w:rsid w:val="003813BE"/>
    <w:rsid w:val="00385EEC"/>
    <w:rsid w:val="003945F9"/>
    <w:rsid w:val="003A15F8"/>
    <w:rsid w:val="003A338B"/>
    <w:rsid w:val="003A6045"/>
    <w:rsid w:val="003A77A7"/>
    <w:rsid w:val="003B6A5D"/>
    <w:rsid w:val="003B78DD"/>
    <w:rsid w:val="003C7B8F"/>
    <w:rsid w:val="003D16C4"/>
    <w:rsid w:val="003D2ECD"/>
    <w:rsid w:val="003D529B"/>
    <w:rsid w:val="003D7944"/>
    <w:rsid w:val="003E1482"/>
    <w:rsid w:val="003E4315"/>
    <w:rsid w:val="004021D3"/>
    <w:rsid w:val="00407181"/>
    <w:rsid w:val="00412014"/>
    <w:rsid w:val="0043573B"/>
    <w:rsid w:val="00435B95"/>
    <w:rsid w:val="0044196A"/>
    <w:rsid w:val="0044381A"/>
    <w:rsid w:val="00444C2A"/>
    <w:rsid w:val="004547E7"/>
    <w:rsid w:val="00457109"/>
    <w:rsid w:val="00461C1C"/>
    <w:rsid w:val="00477EC3"/>
    <w:rsid w:val="00485A31"/>
    <w:rsid w:val="00486194"/>
    <w:rsid w:val="00496278"/>
    <w:rsid w:val="004A0CB7"/>
    <w:rsid w:val="004A2F79"/>
    <w:rsid w:val="004A407D"/>
    <w:rsid w:val="004A74BF"/>
    <w:rsid w:val="004A7686"/>
    <w:rsid w:val="004C0FAD"/>
    <w:rsid w:val="004C2D52"/>
    <w:rsid w:val="004C4BD4"/>
    <w:rsid w:val="004D06CD"/>
    <w:rsid w:val="004D7B24"/>
    <w:rsid w:val="004E02D8"/>
    <w:rsid w:val="004E2E6D"/>
    <w:rsid w:val="004E520A"/>
    <w:rsid w:val="004F2D3A"/>
    <w:rsid w:val="00504F2A"/>
    <w:rsid w:val="005054F9"/>
    <w:rsid w:val="0051151B"/>
    <w:rsid w:val="00513DF0"/>
    <w:rsid w:val="00517159"/>
    <w:rsid w:val="005212FA"/>
    <w:rsid w:val="00521BBE"/>
    <w:rsid w:val="00526A3D"/>
    <w:rsid w:val="005301C7"/>
    <w:rsid w:val="00532195"/>
    <w:rsid w:val="0053285A"/>
    <w:rsid w:val="00533505"/>
    <w:rsid w:val="005335E9"/>
    <w:rsid w:val="00533B66"/>
    <w:rsid w:val="005341D7"/>
    <w:rsid w:val="005424C2"/>
    <w:rsid w:val="0056131E"/>
    <w:rsid w:val="005622BA"/>
    <w:rsid w:val="00566E01"/>
    <w:rsid w:val="0057196B"/>
    <w:rsid w:val="00574F5A"/>
    <w:rsid w:val="00581A7D"/>
    <w:rsid w:val="00582BC0"/>
    <w:rsid w:val="00582C6C"/>
    <w:rsid w:val="0058667C"/>
    <w:rsid w:val="00587B54"/>
    <w:rsid w:val="00587F3D"/>
    <w:rsid w:val="005906C4"/>
    <w:rsid w:val="00592978"/>
    <w:rsid w:val="00595707"/>
    <w:rsid w:val="00597CF0"/>
    <w:rsid w:val="005A5531"/>
    <w:rsid w:val="005A75BD"/>
    <w:rsid w:val="005B011D"/>
    <w:rsid w:val="005C439C"/>
    <w:rsid w:val="005C59D7"/>
    <w:rsid w:val="005D03C6"/>
    <w:rsid w:val="005D0FA2"/>
    <w:rsid w:val="005D2EB8"/>
    <w:rsid w:val="005D3548"/>
    <w:rsid w:val="005D48A0"/>
    <w:rsid w:val="005E0131"/>
    <w:rsid w:val="005E3DA8"/>
    <w:rsid w:val="005F1D63"/>
    <w:rsid w:val="005F66B1"/>
    <w:rsid w:val="0060337D"/>
    <w:rsid w:val="00610601"/>
    <w:rsid w:val="006119A5"/>
    <w:rsid w:val="0061343E"/>
    <w:rsid w:val="006217CC"/>
    <w:rsid w:val="0062433E"/>
    <w:rsid w:val="006267D4"/>
    <w:rsid w:val="00626C36"/>
    <w:rsid w:val="0063439C"/>
    <w:rsid w:val="00634DE5"/>
    <w:rsid w:val="00641087"/>
    <w:rsid w:val="00641299"/>
    <w:rsid w:val="0064260B"/>
    <w:rsid w:val="00643EDD"/>
    <w:rsid w:val="00647C15"/>
    <w:rsid w:val="00653D32"/>
    <w:rsid w:val="006664D2"/>
    <w:rsid w:val="0066681D"/>
    <w:rsid w:val="00670841"/>
    <w:rsid w:val="006747F8"/>
    <w:rsid w:val="00677D31"/>
    <w:rsid w:val="0068263D"/>
    <w:rsid w:val="00683F86"/>
    <w:rsid w:val="00690ACB"/>
    <w:rsid w:val="00691723"/>
    <w:rsid w:val="00694CA5"/>
    <w:rsid w:val="00696716"/>
    <w:rsid w:val="006A1CCA"/>
    <w:rsid w:val="006A6F7D"/>
    <w:rsid w:val="006A744A"/>
    <w:rsid w:val="006A7FC5"/>
    <w:rsid w:val="006B0CE6"/>
    <w:rsid w:val="006B6EA5"/>
    <w:rsid w:val="006C224B"/>
    <w:rsid w:val="006C2B43"/>
    <w:rsid w:val="006C5720"/>
    <w:rsid w:val="006C721A"/>
    <w:rsid w:val="006D1663"/>
    <w:rsid w:val="006D40AD"/>
    <w:rsid w:val="006D475D"/>
    <w:rsid w:val="006D7642"/>
    <w:rsid w:val="006E2F63"/>
    <w:rsid w:val="006E3C43"/>
    <w:rsid w:val="006E5D61"/>
    <w:rsid w:val="006F0D21"/>
    <w:rsid w:val="006F2D7B"/>
    <w:rsid w:val="006F3ADB"/>
    <w:rsid w:val="006F43AF"/>
    <w:rsid w:val="00701047"/>
    <w:rsid w:val="00722B19"/>
    <w:rsid w:val="00723BE6"/>
    <w:rsid w:val="00725FDF"/>
    <w:rsid w:val="0073009D"/>
    <w:rsid w:val="00733B5F"/>
    <w:rsid w:val="00734C99"/>
    <w:rsid w:val="00735D76"/>
    <w:rsid w:val="0074094A"/>
    <w:rsid w:val="007620A6"/>
    <w:rsid w:val="00772311"/>
    <w:rsid w:val="00775DEA"/>
    <w:rsid w:val="0077774D"/>
    <w:rsid w:val="007C3408"/>
    <w:rsid w:val="007C4C5B"/>
    <w:rsid w:val="007D0924"/>
    <w:rsid w:val="007D30EE"/>
    <w:rsid w:val="007D372F"/>
    <w:rsid w:val="007F3795"/>
    <w:rsid w:val="007F440A"/>
    <w:rsid w:val="007F529B"/>
    <w:rsid w:val="007F6362"/>
    <w:rsid w:val="0080072A"/>
    <w:rsid w:val="008071FA"/>
    <w:rsid w:val="00807BB1"/>
    <w:rsid w:val="008123CD"/>
    <w:rsid w:val="00815FDA"/>
    <w:rsid w:val="00816832"/>
    <w:rsid w:val="00817DC5"/>
    <w:rsid w:val="00820874"/>
    <w:rsid w:val="00827399"/>
    <w:rsid w:val="00832393"/>
    <w:rsid w:val="00832EC6"/>
    <w:rsid w:val="0083689C"/>
    <w:rsid w:val="00840CFA"/>
    <w:rsid w:val="008416FC"/>
    <w:rsid w:val="0084285E"/>
    <w:rsid w:val="0084361A"/>
    <w:rsid w:val="00847F53"/>
    <w:rsid w:val="00852559"/>
    <w:rsid w:val="008569B7"/>
    <w:rsid w:val="00857E96"/>
    <w:rsid w:val="00863A0D"/>
    <w:rsid w:val="00867F72"/>
    <w:rsid w:val="00876214"/>
    <w:rsid w:val="00885285"/>
    <w:rsid w:val="008859D6"/>
    <w:rsid w:val="00886BC8"/>
    <w:rsid w:val="00893B27"/>
    <w:rsid w:val="00894559"/>
    <w:rsid w:val="00895E33"/>
    <w:rsid w:val="008962A8"/>
    <w:rsid w:val="00897907"/>
    <w:rsid w:val="008B0EA8"/>
    <w:rsid w:val="008B4068"/>
    <w:rsid w:val="008B50C6"/>
    <w:rsid w:val="008B50F8"/>
    <w:rsid w:val="008C317E"/>
    <w:rsid w:val="008D65CD"/>
    <w:rsid w:val="008D7038"/>
    <w:rsid w:val="008E4CCE"/>
    <w:rsid w:val="008E5DDC"/>
    <w:rsid w:val="008E7DA8"/>
    <w:rsid w:val="008F2200"/>
    <w:rsid w:val="008F2298"/>
    <w:rsid w:val="00902F49"/>
    <w:rsid w:val="00905396"/>
    <w:rsid w:val="009107F2"/>
    <w:rsid w:val="00914F5A"/>
    <w:rsid w:val="00932029"/>
    <w:rsid w:val="00934A94"/>
    <w:rsid w:val="009362C4"/>
    <w:rsid w:val="00936B7D"/>
    <w:rsid w:val="00944C7F"/>
    <w:rsid w:val="0094594C"/>
    <w:rsid w:val="009524E9"/>
    <w:rsid w:val="00961A61"/>
    <w:rsid w:val="00971D20"/>
    <w:rsid w:val="00974799"/>
    <w:rsid w:val="009766C0"/>
    <w:rsid w:val="00984507"/>
    <w:rsid w:val="0099772F"/>
    <w:rsid w:val="009B5C9C"/>
    <w:rsid w:val="009C0E7E"/>
    <w:rsid w:val="009C454B"/>
    <w:rsid w:val="009C5E3D"/>
    <w:rsid w:val="009C6C5C"/>
    <w:rsid w:val="009D5067"/>
    <w:rsid w:val="009D5CB9"/>
    <w:rsid w:val="009E06ED"/>
    <w:rsid w:val="009E1143"/>
    <w:rsid w:val="009E6F69"/>
    <w:rsid w:val="009F344F"/>
    <w:rsid w:val="009F3C09"/>
    <w:rsid w:val="009F5E80"/>
    <w:rsid w:val="00A006AA"/>
    <w:rsid w:val="00A02ED4"/>
    <w:rsid w:val="00A07865"/>
    <w:rsid w:val="00A1241A"/>
    <w:rsid w:val="00A1274C"/>
    <w:rsid w:val="00A146CA"/>
    <w:rsid w:val="00A16E01"/>
    <w:rsid w:val="00A21BF9"/>
    <w:rsid w:val="00A2390F"/>
    <w:rsid w:val="00A24C9B"/>
    <w:rsid w:val="00A3426B"/>
    <w:rsid w:val="00A343B3"/>
    <w:rsid w:val="00A4081F"/>
    <w:rsid w:val="00A63D93"/>
    <w:rsid w:val="00A71526"/>
    <w:rsid w:val="00A76ECB"/>
    <w:rsid w:val="00A77448"/>
    <w:rsid w:val="00A77B1D"/>
    <w:rsid w:val="00A91877"/>
    <w:rsid w:val="00AA190B"/>
    <w:rsid w:val="00AA3869"/>
    <w:rsid w:val="00AA7C55"/>
    <w:rsid w:val="00AB4673"/>
    <w:rsid w:val="00AC1F24"/>
    <w:rsid w:val="00AC36D3"/>
    <w:rsid w:val="00AC3D9E"/>
    <w:rsid w:val="00AC4931"/>
    <w:rsid w:val="00AC6355"/>
    <w:rsid w:val="00AD4013"/>
    <w:rsid w:val="00AE101C"/>
    <w:rsid w:val="00AE1D94"/>
    <w:rsid w:val="00AE505B"/>
    <w:rsid w:val="00AF00C4"/>
    <w:rsid w:val="00AF37B3"/>
    <w:rsid w:val="00AF4F7C"/>
    <w:rsid w:val="00AF5ED6"/>
    <w:rsid w:val="00AF70B9"/>
    <w:rsid w:val="00B01079"/>
    <w:rsid w:val="00B01447"/>
    <w:rsid w:val="00B014D6"/>
    <w:rsid w:val="00B01896"/>
    <w:rsid w:val="00B01FF1"/>
    <w:rsid w:val="00B04974"/>
    <w:rsid w:val="00B07D16"/>
    <w:rsid w:val="00B10133"/>
    <w:rsid w:val="00B1621A"/>
    <w:rsid w:val="00B17628"/>
    <w:rsid w:val="00B239AA"/>
    <w:rsid w:val="00B23B44"/>
    <w:rsid w:val="00B23E9C"/>
    <w:rsid w:val="00B23FF2"/>
    <w:rsid w:val="00B25246"/>
    <w:rsid w:val="00B27969"/>
    <w:rsid w:val="00B31E99"/>
    <w:rsid w:val="00B34E1D"/>
    <w:rsid w:val="00B4048E"/>
    <w:rsid w:val="00B4098D"/>
    <w:rsid w:val="00B428FB"/>
    <w:rsid w:val="00B4300E"/>
    <w:rsid w:val="00B47D39"/>
    <w:rsid w:val="00B510FC"/>
    <w:rsid w:val="00B5281F"/>
    <w:rsid w:val="00B57A73"/>
    <w:rsid w:val="00B608B0"/>
    <w:rsid w:val="00B61F92"/>
    <w:rsid w:val="00B71261"/>
    <w:rsid w:val="00B7468E"/>
    <w:rsid w:val="00B74977"/>
    <w:rsid w:val="00B74A3F"/>
    <w:rsid w:val="00B7667D"/>
    <w:rsid w:val="00B81268"/>
    <w:rsid w:val="00B81BC3"/>
    <w:rsid w:val="00B84E6B"/>
    <w:rsid w:val="00B87F77"/>
    <w:rsid w:val="00B91430"/>
    <w:rsid w:val="00B963FE"/>
    <w:rsid w:val="00B96C6D"/>
    <w:rsid w:val="00BA4CD0"/>
    <w:rsid w:val="00BA679D"/>
    <w:rsid w:val="00BB3318"/>
    <w:rsid w:val="00BB6496"/>
    <w:rsid w:val="00BC3A5B"/>
    <w:rsid w:val="00BC4372"/>
    <w:rsid w:val="00BD2DBB"/>
    <w:rsid w:val="00BF3AB3"/>
    <w:rsid w:val="00BF7D32"/>
    <w:rsid w:val="00C00668"/>
    <w:rsid w:val="00C02B98"/>
    <w:rsid w:val="00C10454"/>
    <w:rsid w:val="00C124AB"/>
    <w:rsid w:val="00C22414"/>
    <w:rsid w:val="00C2344B"/>
    <w:rsid w:val="00C24A08"/>
    <w:rsid w:val="00C27B25"/>
    <w:rsid w:val="00C35C12"/>
    <w:rsid w:val="00C42EE3"/>
    <w:rsid w:val="00C46356"/>
    <w:rsid w:val="00C51F48"/>
    <w:rsid w:val="00C566D4"/>
    <w:rsid w:val="00C57A6D"/>
    <w:rsid w:val="00C600FB"/>
    <w:rsid w:val="00C60666"/>
    <w:rsid w:val="00C61C2D"/>
    <w:rsid w:val="00C733FE"/>
    <w:rsid w:val="00C77F46"/>
    <w:rsid w:val="00C80140"/>
    <w:rsid w:val="00C80EC9"/>
    <w:rsid w:val="00C8169A"/>
    <w:rsid w:val="00C839E0"/>
    <w:rsid w:val="00C8684C"/>
    <w:rsid w:val="00C90668"/>
    <w:rsid w:val="00C91819"/>
    <w:rsid w:val="00C966F3"/>
    <w:rsid w:val="00CB12E7"/>
    <w:rsid w:val="00CB7E3F"/>
    <w:rsid w:val="00CC1AA8"/>
    <w:rsid w:val="00CC559F"/>
    <w:rsid w:val="00CC681B"/>
    <w:rsid w:val="00CD396A"/>
    <w:rsid w:val="00CD6243"/>
    <w:rsid w:val="00CE136B"/>
    <w:rsid w:val="00CE3111"/>
    <w:rsid w:val="00CE41BA"/>
    <w:rsid w:val="00CE7CD9"/>
    <w:rsid w:val="00CF0224"/>
    <w:rsid w:val="00CF243E"/>
    <w:rsid w:val="00CF2C2D"/>
    <w:rsid w:val="00CF304A"/>
    <w:rsid w:val="00CF48FC"/>
    <w:rsid w:val="00D0242E"/>
    <w:rsid w:val="00D06660"/>
    <w:rsid w:val="00D11411"/>
    <w:rsid w:val="00D1293D"/>
    <w:rsid w:val="00D16BAB"/>
    <w:rsid w:val="00D171EA"/>
    <w:rsid w:val="00D17E6F"/>
    <w:rsid w:val="00D22C3A"/>
    <w:rsid w:val="00D2353E"/>
    <w:rsid w:val="00D33930"/>
    <w:rsid w:val="00D40E78"/>
    <w:rsid w:val="00D4244A"/>
    <w:rsid w:val="00D42D2D"/>
    <w:rsid w:val="00D42E20"/>
    <w:rsid w:val="00D45D65"/>
    <w:rsid w:val="00D4768F"/>
    <w:rsid w:val="00D51727"/>
    <w:rsid w:val="00D5304F"/>
    <w:rsid w:val="00D61A43"/>
    <w:rsid w:val="00D63D62"/>
    <w:rsid w:val="00D6642B"/>
    <w:rsid w:val="00D67693"/>
    <w:rsid w:val="00D72AFF"/>
    <w:rsid w:val="00D743FE"/>
    <w:rsid w:val="00D74FF0"/>
    <w:rsid w:val="00D7558E"/>
    <w:rsid w:val="00D763BC"/>
    <w:rsid w:val="00D9249D"/>
    <w:rsid w:val="00D93921"/>
    <w:rsid w:val="00D95FAA"/>
    <w:rsid w:val="00D9623B"/>
    <w:rsid w:val="00DC6D67"/>
    <w:rsid w:val="00DD64FD"/>
    <w:rsid w:val="00DE04E6"/>
    <w:rsid w:val="00DE079C"/>
    <w:rsid w:val="00DE4F73"/>
    <w:rsid w:val="00E03C57"/>
    <w:rsid w:val="00E04097"/>
    <w:rsid w:val="00E047AC"/>
    <w:rsid w:val="00E057C7"/>
    <w:rsid w:val="00E064B0"/>
    <w:rsid w:val="00E1349F"/>
    <w:rsid w:val="00E15D6C"/>
    <w:rsid w:val="00E16E6F"/>
    <w:rsid w:val="00E2227A"/>
    <w:rsid w:val="00E226EA"/>
    <w:rsid w:val="00E26116"/>
    <w:rsid w:val="00E2760A"/>
    <w:rsid w:val="00E30C9E"/>
    <w:rsid w:val="00E3266C"/>
    <w:rsid w:val="00E374BD"/>
    <w:rsid w:val="00E52BA7"/>
    <w:rsid w:val="00E576E3"/>
    <w:rsid w:val="00E6116B"/>
    <w:rsid w:val="00E6513E"/>
    <w:rsid w:val="00E65F2F"/>
    <w:rsid w:val="00E6647D"/>
    <w:rsid w:val="00E67ABC"/>
    <w:rsid w:val="00E739EE"/>
    <w:rsid w:val="00E75E2E"/>
    <w:rsid w:val="00E81A1F"/>
    <w:rsid w:val="00E8515F"/>
    <w:rsid w:val="00E94CD0"/>
    <w:rsid w:val="00E96DF7"/>
    <w:rsid w:val="00EA3673"/>
    <w:rsid w:val="00EA576D"/>
    <w:rsid w:val="00EA69FC"/>
    <w:rsid w:val="00EA6A94"/>
    <w:rsid w:val="00EA7F91"/>
    <w:rsid w:val="00EB3F3D"/>
    <w:rsid w:val="00EB5E89"/>
    <w:rsid w:val="00EC259D"/>
    <w:rsid w:val="00EC571D"/>
    <w:rsid w:val="00ED1FEF"/>
    <w:rsid w:val="00ED523A"/>
    <w:rsid w:val="00EE156D"/>
    <w:rsid w:val="00EF1DF4"/>
    <w:rsid w:val="00EF5987"/>
    <w:rsid w:val="00F008B5"/>
    <w:rsid w:val="00F13A21"/>
    <w:rsid w:val="00F15300"/>
    <w:rsid w:val="00F16F36"/>
    <w:rsid w:val="00F23951"/>
    <w:rsid w:val="00F24013"/>
    <w:rsid w:val="00F27771"/>
    <w:rsid w:val="00F31DB1"/>
    <w:rsid w:val="00F34216"/>
    <w:rsid w:val="00F4093F"/>
    <w:rsid w:val="00F426D5"/>
    <w:rsid w:val="00F51C1D"/>
    <w:rsid w:val="00F5519D"/>
    <w:rsid w:val="00F66240"/>
    <w:rsid w:val="00F731DB"/>
    <w:rsid w:val="00F77391"/>
    <w:rsid w:val="00F86A44"/>
    <w:rsid w:val="00F87612"/>
    <w:rsid w:val="00FA0BDC"/>
    <w:rsid w:val="00FA5682"/>
    <w:rsid w:val="00FB583D"/>
    <w:rsid w:val="00FC1A2A"/>
    <w:rsid w:val="00FC40F0"/>
    <w:rsid w:val="00FD15A2"/>
    <w:rsid w:val="00FD4AAA"/>
    <w:rsid w:val="00FE20DF"/>
    <w:rsid w:val="00FE4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1B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Balk1">
    <w:name w:val="heading 1"/>
    <w:basedOn w:val="Normal"/>
    <w:next w:val="Normal"/>
    <w:qFormat/>
    <w:pPr>
      <w:keepNext/>
      <w:jc w:val="center"/>
      <w:outlineLvl w:val="0"/>
    </w:pPr>
    <w:rPr>
      <w:rFonts w:ascii="DINBek" w:hAnsi="DINBek"/>
      <w:sz w:val="28"/>
    </w:rPr>
  </w:style>
  <w:style w:type="paragraph" w:styleId="Balk2">
    <w:name w:val="heading 2"/>
    <w:basedOn w:val="Normal"/>
    <w:next w:val="Normal"/>
    <w:qFormat/>
    <w:pPr>
      <w:keepNext/>
      <w:outlineLvl w:val="1"/>
    </w:pPr>
    <w:rPr>
      <w:rFonts w:ascii="DINBek" w:hAnsi="DINBek"/>
      <w:b/>
      <w:sz w:val="24"/>
      <w:u w:val="single"/>
    </w:rPr>
  </w:style>
  <w:style w:type="paragraph" w:styleId="Balk3">
    <w:name w:val="heading 3"/>
    <w:basedOn w:val="Normal"/>
    <w:next w:val="Normal"/>
    <w:qFormat/>
    <w:pPr>
      <w:keepNext/>
      <w:outlineLvl w:val="2"/>
    </w:pPr>
    <w:rPr>
      <w:rFonts w:ascii="DINBek" w:hAnsi="DINBek"/>
      <w:b/>
      <w:sz w:val="24"/>
    </w:rPr>
  </w:style>
  <w:style w:type="paragraph" w:styleId="Balk4">
    <w:name w:val="heading 4"/>
    <w:basedOn w:val="Normal"/>
    <w:next w:val="Normal"/>
    <w:qFormat/>
    <w:pPr>
      <w:keepNext/>
      <w:jc w:val="both"/>
      <w:outlineLvl w:val="3"/>
    </w:pPr>
    <w:rPr>
      <w:rFonts w:ascii="DINBek" w:hAnsi="DINBek"/>
      <w:b/>
      <w:sz w:val="22"/>
    </w:rPr>
  </w:style>
  <w:style w:type="paragraph" w:styleId="Balk5">
    <w:name w:val="heading 5"/>
    <w:basedOn w:val="Normal"/>
    <w:next w:val="Normal"/>
    <w:qFormat/>
    <w:pPr>
      <w:keepNext/>
      <w:jc w:val="both"/>
      <w:outlineLvl w:val="4"/>
    </w:pPr>
    <w:rPr>
      <w:rFonts w:ascii="Arial" w:hAnsi="Arial"/>
      <w:b/>
    </w:rPr>
  </w:style>
  <w:style w:type="paragraph" w:styleId="Balk6">
    <w:name w:val="heading 6"/>
    <w:basedOn w:val="Normal"/>
    <w:next w:val="Normal"/>
    <w:qFormat/>
    <w:pPr>
      <w:keepNext/>
      <w:ind w:right="-70"/>
      <w:jc w:val="right"/>
      <w:outlineLvl w:val="5"/>
    </w:pPr>
    <w:rPr>
      <w:rFonts w:ascii="Lucida Sans Unicode" w:hAnsi="Lucida Sans Unicode"/>
      <w:b/>
    </w:rPr>
  </w:style>
  <w:style w:type="paragraph" w:styleId="Balk9">
    <w:name w:val="heading 9"/>
    <w:basedOn w:val="Normal"/>
    <w:next w:val="Normal"/>
    <w:qFormat/>
    <w:pPr>
      <w:keepNext/>
      <w:numPr>
        <w:ilvl w:val="8"/>
        <w:numId w:val="3"/>
      </w:numPr>
      <w:tabs>
        <w:tab w:val="left" w:pos="709"/>
      </w:tabs>
      <w:outlineLvl w:val="8"/>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b/>
      <w:i w:val="0"/>
      <w:u w:val="none"/>
    </w:rPr>
  </w:style>
  <w:style w:type="character" w:customStyle="1" w:styleId="WW8Num4z0">
    <w:name w:val="WW8Num4z0"/>
    <w:rPr>
      <w:u w:val="none"/>
    </w:rPr>
  </w:style>
  <w:style w:type="character" w:customStyle="1" w:styleId="WW8Num8z0">
    <w:name w:val="WW8Num8z0"/>
    <w:rPr>
      <w:u w:val="none"/>
    </w:rPr>
  </w:style>
  <w:style w:type="character" w:customStyle="1" w:styleId="WW8Num10z0">
    <w:name w:val="WW8Num10z0"/>
    <w:rPr>
      <w:u w:val="none"/>
    </w:rPr>
  </w:style>
  <w:style w:type="character" w:customStyle="1" w:styleId="WW8Num11z0">
    <w:name w:val="WW8Num11z0"/>
    <w:rPr>
      <w:rFonts w:ascii="Times New Roman" w:hAnsi="Times New Roman"/>
    </w:rPr>
  </w:style>
  <w:style w:type="character" w:customStyle="1" w:styleId="WW8Num14z2">
    <w:name w:val="WW8Num14z2"/>
    <w:rPr>
      <w:b w:val="0"/>
      <w:i w:val="0"/>
    </w:rPr>
  </w:style>
  <w:style w:type="character" w:customStyle="1" w:styleId="WW8Num15z0">
    <w:name w:val="WW8Num15z0"/>
    <w:rPr>
      <w:u w:val="none"/>
    </w:rPr>
  </w:style>
  <w:style w:type="character" w:customStyle="1" w:styleId="WW8Num17z1">
    <w:name w:val="WW8Num17z1"/>
    <w:rPr>
      <w:u w:val="none"/>
    </w:rPr>
  </w:style>
  <w:style w:type="character" w:customStyle="1" w:styleId="WW8Num18z0">
    <w:name w:val="WW8Num18z0"/>
    <w:rPr>
      <w:u w:val="none"/>
    </w:rPr>
  </w:style>
  <w:style w:type="character" w:customStyle="1" w:styleId="WW8Num19z0">
    <w:name w:val="WW8Num19z0"/>
    <w:rPr>
      <w:b/>
    </w:rPr>
  </w:style>
  <w:style w:type="character" w:customStyle="1" w:styleId="WW8Num19z1">
    <w:name w:val="WW8Num19z1"/>
    <w:rPr>
      <w:rFonts w:ascii="Lucida Sans Unicode" w:hAnsi="Lucida Sans Unicode"/>
      <w:b w:val="0"/>
      <w:i w:val="0"/>
      <w:sz w:val="20"/>
      <w:szCs w:val="20"/>
    </w:rPr>
  </w:style>
  <w:style w:type="character" w:customStyle="1" w:styleId="WW8Num20z0">
    <w:name w:val="WW8Num20z0"/>
    <w:rPr>
      <w:u w:val="none"/>
    </w:rPr>
  </w:style>
  <w:style w:type="character" w:customStyle="1" w:styleId="WW8Num21z1">
    <w:name w:val="WW8Num21z1"/>
    <w:rPr>
      <w:b w:val="0"/>
    </w:rPr>
  </w:style>
  <w:style w:type="character" w:customStyle="1" w:styleId="WW8Num22z0">
    <w:name w:val="WW8Num22z0"/>
    <w:rPr>
      <w:u w:val="none"/>
    </w:rPr>
  </w:style>
  <w:style w:type="character" w:customStyle="1" w:styleId="VarsaylanParagrafYazTipi1">
    <w:name w:val="Varsayılan Paragraf Yazı Tipi1"/>
  </w:style>
  <w:style w:type="character" w:styleId="SayfaNumaras">
    <w:name w:val="page number"/>
    <w:basedOn w:val="VarsaylanParagrafYazTipi1"/>
  </w:style>
  <w:style w:type="character" w:styleId="Gl">
    <w:name w:val="Strong"/>
    <w:qFormat/>
    <w:rPr>
      <w:b/>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rPr>
      <w:rFonts w:ascii="DINBek" w:hAnsi="DINBek"/>
      <w:b/>
      <w:sz w:val="24"/>
    </w:rPr>
  </w:style>
  <w:style w:type="paragraph" w:styleId="Liste">
    <w:name w:val="List"/>
    <w:basedOn w:val="Normal"/>
    <w:pPr>
      <w:widowControl w:val="0"/>
      <w:ind w:left="283" w:hanging="283"/>
    </w:pPr>
  </w:style>
  <w:style w:type="paragraph" w:customStyle="1" w:styleId="ResimYazs1">
    <w:name w:val="Resim Yazısı1"/>
    <w:basedOn w:val="Normal"/>
    <w:pPr>
      <w:suppressLineNumbers/>
      <w:spacing w:before="120" w:after="120"/>
    </w:pPr>
    <w:rPr>
      <w:rFonts w:ascii="Arial" w:hAnsi="Arial" w:cs="Tahoma"/>
      <w:i/>
      <w:iCs/>
      <w:sz w:val="24"/>
      <w:szCs w:val="24"/>
    </w:rPr>
  </w:style>
  <w:style w:type="paragraph" w:customStyle="1" w:styleId="Dizin">
    <w:name w:val="Dizin"/>
    <w:basedOn w:val="Normal"/>
    <w:pPr>
      <w:suppressLineNumbers/>
    </w:pPr>
    <w:rPr>
      <w:rFonts w:ascii="Arial" w:hAnsi="Arial" w:cs="Tahoma"/>
    </w:rPr>
  </w:style>
  <w:style w:type="paragraph" w:styleId="GvdeMetniGirintisi">
    <w:name w:val="Body Text Indent"/>
    <w:basedOn w:val="Normal"/>
    <w:pPr>
      <w:ind w:left="142" w:hanging="142"/>
      <w:jc w:val="both"/>
    </w:pPr>
    <w:rPr>
      <w:rFonts w:ascii="DINBek" w:hAnsi="DINBek"/>
      <w:sz w:val="22"/>
    </w:rPr>
  </w:style>
  <w:style w:type="paragraph" w:customStyle="1" w:styleId="GvdeMetni21">
    <w:name w:val="Gövde Metni 21"/>
    <w:basedOn w:val="Normal"/>
    <w:pPr>
      <w:jc w:val="both"/>
    </w:pPr>
    <w:rPr>
      <w:rFonts w:ascii="DINBek" w:hAnsi="DINBek"/>
      <w:sz w:val="22"/>
    </w:rPr>
  </w:style>
  <w:style w:type="paragraph" w:styleId="KonuBal">
    <w:name w:val="Title"/>
    <w:basedOn w:val="Normal"/>
    <w:next w:val="Altyaz"/>
    <w:qFormat/>
    <w:pPr>
      <w:jc w:val="center"/>
    </w:pPr>
    <w:rPr>
      <w:rFonts w:ascii="DINBek" w:hAnsi="DINBek"/>
      <w:b/>
    </w:rPr>
  </w:style>
  <w:style w:type="paragraph" w:styleId="Altyaz">
    <w:name w:val="Subtitle"/>
    <w:basedOn w:val="Balk"/>
    <w:next w:val="GvdeMetni"/>
    <w:qFormat/>
    <w:pPr>
      <w:jc w:val="center"/>
    </w:pPr>
    <w:rPr>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GvdeMetniGirintisi21">
    <w:name w:val="Gövde Metni Girintisi 21"/>
    <w:basedOn w:val="Normal"/>
    <w:pPr>
      <w:spacing w:after="120"/>
      <w:ind w:left="1701" w:hanging="567"/>
      <w:jc w:val="both"/>
    </w:pPr>
    <w:rPr>
      <w:rFonts w:ascii="Verdana" w:hAnsi="Verdana"/>
    </w:rPr>
  </w:style>
  <w:style w:type="paragraph" w:customStyle="1" w:styleId="ListeMaddemi31">
    <w:name w:val="Liste Madde İmi 31"/>
    <w:basedOn w:val="Normal"/>
    <w:rPr>
      <w:rFonts w:ascii="Arial" w:hAnsi="Arial"/>
      <w:b/>
      <w:sz w:val="24"/>
    </w:rPr>
  </w:style>
  <w:style w:type="paragraph" w:styleId="BalonMetni">
    <w:name w:val="Balloon Text"/>
    <w:basedOn w:val="Normal"/>
    <w:rPr>
      <w:rFonts w:ascii="Tahoma" w:hAnsi="Tahoma" w:cs="Tahoma"/>
      <w:sz w:val="16"/>
      <w:szCs w:val="16"/>
    </w:rPr>
  </w:style>
  <w:style w:type="paragraph" w:customStyle="1" w:styleId="GvdeMetni31">
    <w:name w:val="Gövde Metni 31"/>
    <w:basedOn w:val="Normal"/>
    <w:pPr>
      <w:jc w:val="both"/>
    </w:pPr>
    <w:rPr>
      <w:rFonts w:ascii="Arial" w:hAnsi="Arial"/>
      <w:sz w:val="24"/>
    </w:rPr>
  </w:style>
  <w:style w:type="paragraph" w:customStyle="1" w:styleId="GvdeMetniGirintisi31">
    <w:name w:val="Gövde Metni Girintisi 31"/>
    <w:basedOn w:val="Normal"/>
    <w:pPr>
      <w:ind w:left="851"/>
      <w:jc w:val="both"/>
    </w:pPr>
    <w:rPr>
      <w:rFonts w:ascii="Arial" w:hAnsi="Arial"/>
      <w:sz w:val="24"/>
    </w:rPr>
  </w:style>
  <w:style w:type="paragraph" w:customStyle="1" w:styleId="bekMetni1">
    <w:name w:val="Öbek Metni1"/>
    <w:basedOn w:val="Normal"/>
    <w:pPr>
      <w:ind w:left="709" w:right="-1134" w:hanging="709"/>
    </w:pPr>
    <w:rPr>
      <w:rFonts w:ascii="Arial" w:hAnsi="Arial"/>
    </w:rPr>
  </w:style>
  <w:style w:type="paragraph" w:styleId="T1">
    <w:name w:val="toc 1"/>
    <w:basedOn w:val="Normal"/>
    <w:next w:val="Normal"/>
    <w:semiHidden/>
    <w:pPr>
      <w:tabs>
        <w:tab w:val="left" w:pos="709"/>
        <w:tab w:val="right" w:pos="9498"/>
      </w:tabs>
      <w:spacing w:after="60"/>
      <w:ind w:left="709" w:right="-2" w:hanging="709"/>
    </w:pPr>
    <w:rPr>
      <w:b/>
      <w:i/>
      <w:caps/>
      <w:sz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ListeMaddemi3">
    <w:name w:val="List Bullet 3"/>
    <w:basedOn w:val="Normal"/>
    <w:autoRedefine/>
    <w:rsid w:val="00C566D4"/>
    <w:pPr>
      <w:suppressAutoHyphens w:val="0"/>
      <w:ind w:left="709" w:hanging="709"/>
      <w:jc w:val="both"/>
    </w:pPr>
    <w:rPr>
      <w:rFonts w:ascii="Lucida Sans Unicode" w:hAnsi="Lucida Sans Unicode" w:cs="Lucida Sans Unicode"/>
      <w:b/>
      <w:u w:val="single"/>
      <w:lang w:eastAsia="tr-TR"/>
    </w:rPr>
  </w:style>
  <w:style w:type="paragraph" w:styleId="ListeMaddemi">
    <w:name w:val="List Bullet"/>
    <w:basedOn w:val="Normal"/>
    <w:autoRedefine/>
    <w:rsid w:val="00FA0BDC"/>
    <w:pPr>
      <w:suppressAutoHyphens w:val="0"/>
      <w:ind w:left="360" w:hanging="360"/>
      <w:jc w:val="both"/>
    </w:pPr>
    <w:rPr>
      <w:rFonts w:ascii="Times" w:hAnsi="Times"/>
      <w:sz w:val="18"/>
      <w:lang w:eastAsia="tr-TR"/>
    </w:rPr>
  </w:style>
  <w:style w:type="paragraph" w:customStyle="1" w:styleId="DnAdresiKsa">
    <w:name w:val="Dönüş Adresi (Kısa)"/>
    <w:basedOn w:val="Normal"/>
    <w:rsid w:val="009107F2"/>
    <w:pPr>
      <w:suppressAutoHyphens w:val="0"/>
    </w:pPr>
    <w:rPr>
      <w:rFonts w:ascii="New York" w:hAnsi="New York"/>
      <w:sz w:val="24"/>
      <w:lang w:eastAsia="tr-TR"/>
    </w:rPr>
  </w:style>
  <w:style w:type="paragraph" w:styleId="ListeDevam2">
    <w:name w:val="List Continue 2"/>
    <w:basedOn w:val="Normal"/>
    <w:rsid w:val="00AF5ED6"/>
    <w:pPr>
      <w:spacing w:after="120"/>
      <w:ind w:left="566"/>
    </w:pPr>
  </w:style>
  <w:style w:type="paragraph" w:styleId="GvdeMetniGirintisi2">
    <w:name w:val="Body Text Indent 2"/>
    <w:basedOn w:val="Normal"/>
    <w:link w:val="GvdeMetniGirintisi2Char"/>
    <w:rsid w:val="001646FF"/>
    <w:pPr>
      <w:spacing w:after="120" w:line="480" w:lineRule="auto"/>
      <w:ind w:left="283"/>
    </w:pPr>
  </w:style>
  <w:style w:type="character" w:customStyle="1" w:styleId="GvdeMetniGirintisi2Char">
    <w:name w:val="Gövde Metni Girintisi 2 Char"/>
    <w:link w:val="GvdeMetniGirintisi2"/>
    <w:rsid w:val="001646FF"/>
    <w:rPr>
      <w:lang w:eastAsia="ar-SA"/>
    </w:rPr>
  </w:style>
  <w:style w:type="paragraph" w:styleId="BelgeBalantlar">
    <w:name w:val="Document Map"/>
    <w:basedOn w:val="Normal"/>
    <w:link w:val="BelgeBalantlarChar"/>
    <w:rsid w:val="00C57A6D"/>
    <w:rPr>
      <w:rFonts w:ascii="Lucida Grande" w:hAnsi="Lucida Grande" w:cs="Lucida Grande"/>
      <w:sz w:val="24"/>
      <w:szCs w:val="24"/>
    </w:rPr>
  </w:style>
  <w:style w:type="character" w:customStyle="1" w:styleId="BelgeBalantlarChar">
    <w:name w:val="Belge Bağlantıları Char"/>
    <w:link w:val="BelgeBalantlar"/>
    <w:rsid w:val="00C57A6D"/>
    <w:rPr>
      <w:rFonts w:ascii="Lucida Grande" w:hAnsi="Lucida Grande" w:cs="Lucida Grande"/>
      <w:sz w:val="24"/>
      <w:szCs w:val="24"/>
      <w:lang w:eastAsia="ar-SA"/>
    </w:rPr>
  </w:style>
  <w:style w:type="numbering" w:customStyle="1" w:styleId="Stil16">
    <w:name w:val="Stil16"/>
    <w:uiPriority w:val="99"/>
    <w:rsid w:val="00232434"/>
    <w:pPr>
      <w:numPr>
        <w:numId w:val="17"/>
      </w:numPr>
    </w:pPr>
  </w:style>
  <w:style w:type="paragraph" w:styleId="ListeParagraf">
    <w:name w:val="List Paragraph"/>
    <w:basedOn w:val="Normal"/>
    <w:uiPriority w:val="34"/>
    <w:qFormat/>
    <w:rsid w:val="001F679E"/>
    <w:pPr>
      <w:suppressAutoHyphens w:val="0"/>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5642">
      <w:bodyDiv w:val="1"/>
      <w:marLeft w:val="0"/>
      <w:marRight w:val="0"/>
      <w:marTop w:val="0"/>
      <w:marBottom w:val="0"/>
      <w:divBdr>
        <w:top w:val="none" w:sz="0" w:space="0" w:color="auto"/>
        <w:left w:val="none" w:sz="0" w:space="0" w:color="auto"/>
        <w:bottom w:val="none" w:sz="0" w:space="0" w:color="auto"/>
        <w:right w:val="none" w:sz="0" w:space="0" w:color="auto"/>
      </w:divBdr>
      <w:divsChild>
        <w:div w:id="180972132">
          <w:marLeft w:val="0"/>
          <w:marRight w:val="0"/>
          <w:marTop w:val="0"/>
          <w:marBottom w:val="0"/>
          <w:divBdr>
            <w:top w:val="none" w:sz="0" w:space="0" w:color="auto"/>
            <w:left w:val="none" w:sz="0" w:space="0" w:color="auto"/>
            <w:bottom w:val="none" w:sz="0" w:space="0" w:color="auto"/>
            <w:right w:val="none" w:sz="0" w:space="0" w:color="auto"/>
          </w:divBdr>
          <w:divsChild>
            <w:div w:id="112946027">
              <w:marLeft w:val="0"/>
              <w:marRight w:val="0"/>
              <w:marTop w:val="0"/>
              <w:marBottom w:val="0"/>
              <w:divBdr>
                <w:top w:val="none" w:sz="0" w:space="0" w:color="auto"/>
                <w:left w:val="none" w:sz="0" w:space="0" w:color="auto"/>
                <w:bottom w:val="none" w:sz="0" w:space="0" w:color="auto"/>
                <w:right w:val="none" w:sz="0" w:space="0" w:color="auto"/>
              </w:divBdr>
            </w:div>
            <w:div w:id="123353968">
              <w:marLeft w:val="0"/>
              <w:marRight w:val="0"/>
              <w:marTop w:val="0"/>
              <w:marBottom w:val="0"/>
              <w:divBdr>
                <w:top w:val="none" w:sz="0" w:space="0" w:color="auto"/>
                <w:left w:val="none" w:sz="0" w:space="0" w:color="auto"/>
                <w:bottom w:val="none" w:sz="0" w:space="0" w:color="auto"/>
                <w:right w:val="none" w:sz="0" w:space="0" w:color="auto"/>
              </w:divBdr>
            </w:div>
            <w:div w:id="1129588445">
              <w:marLeft w:val="0"/>
              <w:marRight w:val="0"/>
              <w:marTop w:val="0"/>
              <w:marBottom w:val="0"/>
              <w:divBdr>
                <w:top w:val="none" w:sz="0" w:space="0" w:color="auto"/>
                <w:left w:val="none" w:sz="0" w:space="0" w:color="auto"/>
                <w:bottom w:val="none" w:sz="0" w:space="0" w:color="auto"/>
                <w:right w:val="none" w:sz="0" w:space="0" w:color="auto"/>
              </w:divBdr>
            </w:div>
            <w:div w:id="1901356596">
              <w:marLeft w:val="0"/>
              <w:marRight w:val="0"/>
              <w:marTop w:val="0"/>
              <w:marBottom w:val="0"/>
              <w:divBdr>
                <w:top w:val="none" w:sz="0" w:space="0" w:color="auto"/>
                <w:left w:val="none" w:sz="0" w:space="0" w:color="auto"/>
                <w:bottom w:val="none" w:sz="0" w:space="0" w:color="auto"/>
                <w:right w:val="none" w:sz="0" w:space="0" w:color="auto"/>
              </w:divBdr>
            </w:div>
            <w:div w:id="1920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794">
      <w:bodyDiv w:val="1"/>
      <w:marLeft w:val="0"/>
      <w:marRight w:val="0"/>
      <w:marTop w:val="0"/>
      <w:marBottom w:val="0"/>
      <w:divBdr>
        <w:top w:val="none" w:sz="0" w:space="0" w:color="auto"/>
        <w:left w:val="none" w:sz="0" w:space="0" w:color="auto"/>
        <w:bottom w:val="none" w:sz="0" w:space="0" w:color="auto"/>
        <w:right w:val="none" w:sz="0" w:space="0" w:color="auto"/>
      </w:divBdr>
    </w:div>
    <w:div w:id="859855046">
      <w:bodyDiv w:val="1"/>
      <w:marLeft w:val="0"/>
      <w:marRight w:val="0"/>
      <w:marTop w:val="0"/>
      <w:marBottom w:val="0"/>
      <w:divBdr>
        <w:top w:val="none" w:sz="0" w:space="0" w:color="auto"/>
        <w:left w:val="none" w:sz="0" w:space="0" w:color="auto"/>
        <w:bottom w:val="none" w:sz="0" w:space="0" w:color="auto"/>
        <w:right w:val="none" w:sz="0" w:space="0" w:color="auto"/>
      </w:divBdr>
    </w:div>
    <w:div w:id="1814717819">
      <w:bodyDiv w:val="1"/>
      <w:marLeft w:val="0"/>
      <w:marRight w:val="0"/>
      <w:marTop w:val="0"/>
      <w:marBottom w:val="0"/>
      <w:divBdr>
        <w:top w:val="none" w:sz="0" w:space="0" w:color="auto"/>
        <w:left w:val="none" w:sz="0" w:space="0" w:color="auto"/>
        <w:bottom w:val="none" w:sz="0" w:space="0" w:color="auto"/>
        <w:right w:val="none" w:sz="0" w:space="0" w:color="auto"/>
      </w:divBdr>
    </w:div>
    <w:div w:id="1924222377">
      <w:bodyDiv w:val="1"/>
      <w:marLeft w:val="0"/>
      <w:marRight w:val="0"/>
      <w:marTop w:val="0"/>
      <w:marBottom w:val="0"/>
      <w:divBdr>
        <w:top w:val="none" w:sz="0" w:space="0" w:color="auto"/>
        <w:left w:val="none" w:sz="0" w:space="0" w:color="auto"/>
        <w:bottom w:val="none" w:sz="0" w:space="0" w:color="auto"/>
        <w:right w:val="none" w:sz="0" w:space="0" w:color="auto"/>
      </w:divBdr>
    </w:div>
    <w:div w:id="20151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25</Pages>
  <Words>7411</Words>
  <Characters>42244</Characters>
  <Application>Microsoft Office Word</Application>
  <DocSecurity>0</DocSecurity>
  <Lines>352</Lines>
  <Paragraphs>99</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Samsung OfficeServ 7400</vt:lpstr>
      <vt:lpstr>Samsung OfficeServ 7400</vt:lpstr>
    </vt:vector>
  </TitlesOfParts>
  <Company/>
  <LinksUpToDate>false</LinksUpToDate>
  <CharactersWithSpaces>49556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OfficeServ 7400</dc:title>
  <dc:subject/>
  <dc:creator>Tolga Ferecikli</dc:creator>
  <cp:keywords/>
  <cp:lastModifiedBy>Aycan GEDİK</cp:lastModifiedBy>
  <cp:revision>84</cp:revision>
  <cp:lastPrinted>2019-05-03T08:39:00Z</cp:lastPrinted>
  <dcterms:created xsi:type="dcterms:W3CDTF">2019-05-03T10:21:00Z</dcterms:created>
  <dcterms:modified xsi:type="dcterms:W3CDTF">2019-06-25T05:58:00Z</dcterms:modified>
</cp:coreProperties>
</file>